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1626" w14:textId="7504F8DF" w:rsidR="00F716C6" w:rsidRPr="00E30C0E" w:rsidRDefault="00D04236" w:rsidP="00F716C6">
      <w:pPr>
        <w:pStyle w:val="Kop1"/>
        <w:numPr>
          <w:ilvl w:val="0"/>
          <w:numId w:val="0"/>
        </w:numPr>
        <w:ind w:left="284" w:hanging="284"/>
        <w:rPr>
          <w:rFonts w:ascii="NN Dagny Text" w:eastAsia="Barlow" w:hAnsi="NN Dagny Text" w:cs="Barlow"/>
          <w:color w:val="EE7F00" w:themeColor="accent1"/>
          <w:sz w:val="32"/>
          <w:lang w:val="en-GB"/>
        </w:rPr>
      </w:pPr>
      <w:r>
        <w:rPr>
          <w:rFonts w:ascii="NN Dagny Text" w:eastAsia="Barlow" w:hAnsi="NN Dagny Text" w:cs="Barlow"/>
          <w:color w:val="EE7F00" w:themeColor="accent1"/>
          <w:sz w:val="32"/>
          <w:lang w:val="en-US"/>
        </w:rPr>
        <w:t>Intern v</w:t>
      </w:r>
      <w:r w:rsidR="004408D4" w:rsidRPr="00E30C0E">
        <w:rPr>
          <w:rFonts w:ascii="NN Dagny Text" w:eastAsia="Barlow" w:hAnsi="NN Dagny Text" w:cs="Barlow"/>
          <w:color w:val="EE7F00" w:themeColor="accent1"/>
          <w:sz w:val="32"/>
          <w:lang w:val="en-US"/>
        </w:rPr>
        <w:t>aca</w:t>
      </w:r>
      <w:r w:rsidR="00F716C6" w:rsidRPr="00E30C0E">
        <w:rPr>
          <w:rFonts w:ascii="NN Dagny Text" w:eastAsia="Barlow" w:hAnsi="NN Dagny Text" w:cs="Barlow"/>
          <w:color w:val="EE7F00" w:themeColor="accent1"/>
          <w:sz w:val="32"/>
          <w:lang w:val="en-US"/>
        </w:rPr>
        <w:t xml:space="preserve">ncy </w:t>
      </w:r>
      <w:r w:rsidR="004408D4" w:rsidRPr="00E30C0E">
        <w:rPr>
          <w:rFonts w:ascii="NN Dagny Text" w:eastAsia="Barlow" w:hAnsi="NN Dagny Text" w:cs="Barlow"/>
          <w:color w:val="EE7F00" w:themeColor="accent1"/>
          <w:sz w:val="32"/>
          <w:lang w:val="en-US"/>
        </w:rPr>
        <w:t xml:space="preserve">template NN </w:t>
      </w:r>
      <w:r w:rsidR="00827091" w:rsidRPr="00E30C0E">
        <w:rPr>
          <w:rFonts w:ascii="NN Dagny Text" w:eastAsia="Barlow" w:hAnsi="NN Dagny Text" w:cs="Barlow"/>
          <w:color w:val="EE7F00" w:themeColor="accent1"/>
          <w:sz w:val="32"/>
          <w:lang w:val="en-US"/>
        </w:rPr>
        <w:t>(</w:t>
      </w:r>
      <w:r w:rsidR="00F716C6" w:rsidRPr="00E30C0E">
        <w:rPr>
          <w:rFonts w:ascii="NN Dagny Text" w:eastAsia="Barlow" w:hAnsi="NN Dagny Text" w:cs="Barlow"/>
          <w:color w:val="EE7F00" w:themeColor="accent1"/>
          <w:sz w:val="32"/>
          <w:lang w:val="en-US"/>
        </w:rPr>
        <w:t>EN</w:t>
      </w:r>
      <w:r w:rsidR="00827091" w:rsidRPr="00E30C0E">
        <w:rPr>
          <w:rFonts w:ascii="NN Dagny Text" w:eastAsia="Barlow" w:hAnsi="NN Dagny Text" w:cs="Barlow"/>
          <w:color w:val="EE7F00" w:themeColor="accent1"/>
          <w:sz w:val="32"/>
          <w:lang w:val="en-US"/>
        </w:rPr>
        <w:t>)</w:t>
      </w:r>
      <w:r w:rsidR="00F716C6" w:rsidRPr="00E30C0E">
        <w:rPr>
          <w:rFonts w:ascii="NN Dagny Text" w:eastAsia="Barlow" w:hAnsi="NN Dagny Text" w:cs="Barlow"/>
          <w:color w:val="EE7F00" w:themeColor="accent1"/>
          <w:sz w:val="32"/>
          <w:lang w:val="en-GB"/>
        </w:rPr>
        <w:t xml:space="preserve"> </w:t>
      </w:r>
      <w:r w:rsidR="00AC290D">
        <w:rPr>
          <w:rFonts w:ascii="NN Dagny Text" w:eastAsia="Barlow" w:hAnsi="NN Dagny Text" w:cs="Barlow"/>
          <w:color w:val="EE7F00" w:themeColor="accent1"/>
          <w:sz w:val="32"/>
          <w:lang w:val="en-GB"/>
        </w:rPr>
        <w:t xml:space="preserve"> </w:t>
      </w:r>
    </w:p>
    <w:p w14:paraId="45B089A1" w14:textId="77777777" w:rsidR="00F716C6" w:rsidRPr="00F716C6" w:rsidRDefault="00F716C6" w:rsidP="00F716C6">
      <w:pPr>
        <w:rPr>
          <w:rFonts w:ascii="NN Dagny Text" w:eastAsia="Barlow" w:hAnsi="NN Dagny Text" w:cs="Barlow"/>
          <w:lang w:val="en-GB"/>
        </w:rPr>
      </w:pPr>
    </w:p>
    <w:p w14:paraId="5FABE0E1" w14:textId="64797B82" w:rsidR="00F716C6" w:rsidRPr="00314E27" w:rsidRDefault="00331315" w:rsidP="00F716C6">
      <w:pPr>
        <w:rPr>
          <w:rFonts w:ascii="NN Dagny Text" w:eastAsia="Barlow" w:hAnsi="NN Dagny Text" w:cs="Barlow"/>
          <w:lang w:val="en-GB"/>
        </w:rPr>
      </w:pPr>
      <w:r w:rsidRPr="00314E27">
        <w:rPr>
          <w:rFonts w:ascii="NN Dagny Text" w:eastAsia="Barlow" w:hAnsi="NN Dagny Text" w:cs="Barlow"/>
          <w:lang w:val="en-GB"/>
        </w:rPr>
        <w:t xml:space="preserve">Please note! </w:t>
      </w:r>
      <w:r w:rsidR="00F716C6" w:rsidRPr="00314E27">
        <w:rPr>
          <w:rFonts w:ascii="NN Dagny Text" w:eastAsia="Barlow" w:hAnsi="NN Dagny Text" w:cs="Barlow"/>
          <w:lang w:val="en-GB"/>
        </w:rPr>
        <w:t>Everything between brackets [ ] should be filled with relevant content.</w:t>
      </w:r>
      <w:r w:rsidRPr="00314E27">
        <w:rPr>
          <w:rFonts w:ascii="NN Dagny Text" w:hAnsi="NN Dagny Text"/>
        </w:rPr>
        <w:t xml:space="preserve"> </w:t>
      </w:r>
    </w:p>
    <w:p w14:paraId="1F4FF022" w14:textId="77777777" w:rsidR="00F716C6" w:rsidRPr="00F716C6" w:rsidRDefault="00D73533" w:rsidP="00F716C6">
      <w:pPr>
        <w:rPr>
          <w:rFonts w:ascii="NN Dagny Text" w:eastAsia="Barlow" w:hAnsi="NN Dagny Text" w:cs="Barlow"/>
          <w:lang w:val="en-GB"/>
        </w:rPr>
      </w:pPr>
      <w:bookmarkStart w:id="0" w:name="_auqrtb92z944" w:colFirst="0" w:colLast="0"/>
      <w:bookmarkEnd w:id="0"/>
      <w:r>
        <w:rPr>
          <w:rFonts w:ascii="NN Dagny Text" w:hAnsi="NN Dagny Text"/>
          <w:noProof/>
          <w:lang w:val="en-GB"/>
        </w:rPr>
        <w:pict w14:anchorId="0D24E79E">
          <v:rect id="_x0000_i1025" alt="" style="width:468pt;height:.05pt;mso-width-percent:0;mso-height-percent:0;mso-width-percent:0;mso-height-percent:0" o:hralign="center" o:hrstd="t" o:hr="t" fillcolor="#a0a0a0" stroked="f"/>
        </w:pict>
      </w:r>
    </w:p>
    <w:p w14:paraId="6E90402A" w14:textId="77777777" w:rsidR="00AE586E" w:rsidRPr="00AE586E" w:rsidRDefault="00AE586E" w:rsidP="00AE586E">
      <w:pPr>
        <w:rPr>
          <w:rFonts w:ascii="NN Dagny Text" w:eastAsia="Barlow" w:hAnsi="NN Dagny Text" w:cs="Barlow"/>
          <w:b/>
          <w:bCs/>
          <w:sz w:val="24"/>
          <w:szCs w:val="24"/>
          <w:lang w:val="en-GB"/>
        </w:rPr>
      </w:pPr>
      <w:bookmarkStart w:id="1" w:name="_ibm6oijgyo3e" w:colFirst="0" w:colLast="0"/>
      <w:bookmarkEnd w:id="1"/>
    </w:p>
    <w:p w14:paraId="563302C8" w14:textId="77777777" w:rsidR="00AE586E" w:rsidRDefault="00AE586E" w:rsidP="00AE586E">
      <w:pPr>
        <w:rPr>
          <w:rFonts w:ascii="NN Dagny Text" w:eastAsia="Barlow" w:hAnsi="NN Dagny Text" w:cs="Barlow"/>
          <w:b/>
          <w:bCs/>
          <w:sz w:val="24"/>
          <w:szCs w:val="24"/>
          <w:lang w:val="en-GB"/>
        </w:rPr>
      </w:pPr>
      <w:r w:rsidRPr="00AE586E">
        <w:rPr>
          <w:rFonts w:ascii="NN Dagny Text" w:eastAsia="Barlow" w:hAnsi="NN Dagny Text" w:cs="Barlow"/>
          <w:b/>
          <w:bCs/>
          <w:sz w:val="24"/>
          <w:szCs w:val="24"/>
          <w:lang w:val="en-GB"/>
        </w:rPr>
        <w:t>HBO Internship Junior Event Manager</w:t>
      </w:r>
      <w:r w:rsidRPr="00AE586E">
        <w:rPr>
          <w:rFonts w:ascii="NN Dagny Text" w:eastAsia="Barlow" w:hAnsi="NN Dagny Text" w:cs="Barlow"/>
          <w:b/>
          <w:bCs/>
          <w:sz w:val="24"/>
          <w:szCs w:val="24"/>
          <w:lang w:val="en-GB"/>
        </w:rPr>
        <w:t xml:space="preserve"> </w:t>
      </w:r>
    </w:p>
    <w:p w14:paraId="6B332A3D" w14:textId="3D365921" w:rsidR="00FE25F0" w:rsidRDefault="00AE586E" w:rsidP="00AE586E">
      <w:pPr>
        <w:rPr>
          <w:rFonts w:ascii="NN Dagny Text" w:eastAsia="Barlow" w:hAnsi="NN Dagny Text" w:cs="Barlow"/>
          <w:lang w:val="en-GB"/>
        </w:rPr>
      </w:pPr>
      <w:r w:rsidRPr="00AE586E">
        <w:rPr>
          <w:rFonts w:ascii="NN Dagny Text" w:eastAsia="Barlow" w:hAnsi="NN Dagny Text" w:cs="Barlow"/>
          <w:lang w:val="en-GB"/>
        </w:rPr>
        <w:t>Are you that enthusiastic, no-nonsense intern who wants a</w:t>
      </w:r>
      <w:r>
        <w:rPr>
          <w:rFonts w:ascii="NN Dagny Text" w:eastAsia="Barlow" w:hAnsi="NN Dagny Text" w:cs="Barlow"/>
          <w:lang w:val="en-GB"/>
        </w:rPr>
        <w:t>n</w:t>
      </w:r>
      <w:r w:rsidRPr="00AE586E">
        <w:rPr>
          <w:rFonts w:ascii="NN Dagny Text" w:eastAsia="Barlow" w:hAnsi="NN Dagny Text" w:cs="Barlow"/>
          <w:lang w:val="en-GB"/>
        </w:rPr>
        <w:t xml:space="preserve"> internship in our dynamic events department? Every day is different and you can learn a lot about it with us</w:t>
      </w:r>
      <w:r>
        <w:rPr>
          <w:rFonts w:ascii="NN Dagny Text" w:eastAsia="Barlow" w:hAnsi="NN Dagny Text" w:cs="Barlow"/>
          <w:lang w:val="en-GB"/>
        </w:rPr>
        <w:t>!</w:t>
      </w:r>
    </w:p>
    <w:p w14:paraId="690610DE" w14:textId="77777777" w:rsidR="00AE586E" w:rsidRDefault="00AE586E" w:rsidP="00AE586E">
      <w:pPr>
        <w:rPr>
          <w:rFonts w:ascii="NN Dagny Text" w:eastAsia="Barlow" w:hAnsi="NN Dagny Text" w:cs="Barlow"/>
          <w:lang w:val="en-GB"/>
        </w:rPr>
      </w:pPr>
    </w:p>
    <w:p w14:paraId="20A3E4DD" w14:textId="4D8B6467" w:rsidR="000C1A7A" w:rsidRPr="00AE586E" w:rsidRDefault="00BB74E1" w:rsidP="00F716C6">
      <w:pPr>
        <w:rPr>
          <w:rFonts w:ascii="NN Dagny Text" w:eastAsia="Barlow" w:hAnsi="NN Dagny Text" w:cs="Barlow"/>
          <w:lang w:val="en-US"/>
        </w:rPr>
      </w:pPr>
      <w:r w:rsidRPr="00065824">
        <w:rPr>
          <w:rFonts w:ascii="NN Dagny Text" w:eastAsia="Barlow" w:hAnsi="NN Dagny Text" w:cs="Barlow"/>
          <w:lang w:val="en-US"/>
        </w:rPr>
        <w:t>The internship fee for this internship is € 6</w:t>
      </w:r>
      <w:r w:rsidR="00065824" w:rsidRPr="00065824">
        <w:rPr>
          <w:rFonts w:ascii="NN Dagny Text" w:eastAsia="Barlow" w:hAnsi="NN Dagny Text" w:cs="Barlow"/>
          <w:lang w:val="en-US"/>
        </w:rPr>
        <w:t>5</w:t>
      </w:r>
      <w:r w:rsidRPr="00065824">
        <w:rPr>
          <w:rFonts w:ascii="NN Dagny Text" w:eastAsia="Barlow" w:hAnsi="NN Dagny Text" w:cs="Barlow"/>
          <w:lang w:val="en-US"/>
        </w:rPr>
        <w:t>0</w:t>
      </w:r>
      <w:r w:rsidR="00B20C9B">
        <w:rPr>
          <w:rFonts w:ascii="NN Dagny Text" w:eastAsia="Barlow" w:hAnsi="NN Dagny Text" w:cs="Barlow"/>
          <w:lang w:val="en-US"/>
        </w:rPr>
        <w:t>,-</w:t>
      </w:r>
      <w:r w:rsidRPr="00065824">
        <w:rPr>
          <w:rFonts w:ascii="NN Dagny Text" w:eastAsia="Barlow" w:hAnsi="NN Dagny Text" w:cs="Barlow"/>
          <w:lang w:val="en-US"/>
        </w:rPr>
        <w:t xml:space="preserve"> gross based on a 36-hour working week.</w:t>
      </w:r>
      <w:bookmarkStart w:id="2" w:name="_hltsco660fx8" w:colFirst="0" w:colLast="0"/>
      <w:bookmarkEnd w:id="2"/>
    </w:p>
    <w:p w14:paraId="05DDF769" w14:textId="1903F544" w:rsidR="00F716C6" w:rsidRPr="00F716C6" w:rsidRDefault="00F716C6" w:rsidP="00F716C6">
      <w:pPr>
        <w:pStyle w:val="Kop2"/>
        <w:numPr>
          <w:ilvl w:val="0"/>
          <w:numId w:val="0"/>
        </w:numPr>
        <w:ind w:left="425" w:hanging="425"/>
        <w:rPr>
          <w:rFonts w:ascii="NN Dagny Text" w:eastAsia="Barlow" w:hAnsi="NN Dagny Text" w:cs="Barlow"/>
          <w:sz w:val="24"/>
          <w:szCs w:val="24"/>
          <w:lang w:val="en-GB"/>
        </w:rPr>
      </w:pPr>
      <w:r w:rsidRPr="00F716C6">
        <w:rPr>
          <w:rFonts w:ascii="NN Dagny Text" w:eastAsia="Barlow" w:hAnsi="NN Dagny Text" w:cs="Barlow"/>
          <w:sz w:val="24"/>
          <w:szCs w:val="24"/>
          <w:lang w:val="en-GB"/>
        </w:rPr>
        <w:t>Your impact as</w:t>
      </w:r>
      <w:r w:rsidR="00AE586E">
        <w:rPr>
          <w:rFonts w:ascii="NN Dagny Text" w:eastAsia="Barlow" w:hAnsi="NN Dagny Text" w:cs="Barlow"/>
          <w:sz w:val="24"/>
          <w:szCs w:val="24"/>
          <w:lang w:val="en-GB"/>
        </w:rPr>
        <w:t xml:space="preserve"> an intern Junior Event Manager</w:t>
      </w:r>
      <w:r w:rsidRPr="00F716C6">
        <w:rPr>
          <w:rFonts w:ascii="NN Dagny Text" w:eastAsia="Barlow" w:hAnsi="NN Dagny Text" w:cs="Barlow"/>
          <w:sz w:val="24"/>
          <w:szCs w:val="24"/>
          <w:lang w:val="en-GB"/>
        </w:rPr>
        <w:t xml:space="preserve"> at NN</w:t>
      </w:r>
    </w:p>
    <w:p w14:paraId="74A0E952" w14:textId="5F4AED1A" w:rsidR="00AE586E" w:rsidRP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You immediately become a Junior Event Manager. The events department organizes approximately 200</w:t>
      </w:r>
      <w:r>
        <w:rPr>
          <w:rFonts w:ascii="NN Dagny Text" w:eastAsia="Barlow" w:hAnsi="NN Dagny Text" w:cs="Barlow"/>
          <w:b w:val="0"/>
          <w:bCs w:val="0"/>
          <w:iCs w:val="0"/>
          <w:sz w:val="22"/>
          <w:szCs w:val="22"/>
          <w:lang w:val="en-GB"/>
        </w:rPr>
        <w:t xml:space="preserve"> </w:t>
      </w:r>
      <w:r w:rsidRPr="00AE586E">
        <w:rPr>
          <w:rFonts w:ascii="NN Dagny Text" w:eastAsia="Barlow" w:hAnsi="NN Dagny Text" w:cs="Barlow"/>
          <w:b w:val="0"/>
          <w:bCs w:val="0"/>
          <w:iCs w:val="0"/>
          <w:sz w:val="22"/>
          <w:szCs w:val="22"/>
          <w:lang w:val="en-GB"/>
        </w:rPr>
        <w:t>events annually. We do this with a small team for internal clients.</w:t>
      </w:r>
    </w:p>
    <w:p w14:paraId="0174F711" w14:textId="77777777" w:rsid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p>
    <w:p w14:paraId="5C23D3F1" w14:textId="7F37086F" w:rsid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Our meetings are very diverse – think for example of relationship meetings, conferences, offsites, employee and management meetings, team events, webcasts and festive drinks.</w:t>
      </w:r>
    </w:p>
    <w:p w14:paraId="7D4B928B" w14:textId="77777777" w:rsidR="00AE586E" w:rsidRPr="00AE586E" w:rsidRDefault="00AE586E" w:rsidP="00AE586E">
      <w:pPr>
        <w:pStyle w:val="BodytextNN"/>
        <w:rPr>
          <w:lang w:val="en-GB"/>
        </w:rPr>
      </w:pPr>
    </w:p>
    <w:p w14:paraId="66258E38" w14:textId="12BF620A" w:rsid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lastRenderedPageBreak/>
        <w:t xml:space="preserve">You will </w:t>
      </w:r>
      <w:r>
        <w:rPr>
          <w:rFonts w:ascii="NN Dagny Text" w:eastAsia="Barlow" w:hAnsi="NN Dagny Text" w:cs="Barlow"/>
          <w:b w:val="0"/>
          <w:bCs w:val="0"/>
          <w:iCs w:val="0"/>
          <w:sz w:val="22"/>
          <w:szCs w:val="22"/>
          <w:lang w:val="en-GB"/>
        </w:rPr>
        <w:t>work with</w:t>
      </w:r>
      <w:r w:rsidRPr="00AE586E">
        <w:rPr>
          <w:rFonts w:ascii="NN Dagny Text" w:eastAsia="Barlow" w:hAnsi="NN Dagny Text" w:cs="Barlow"/>
          <w:b w:val="0"/>
          <w:bCs w:val="0"/>
          <w:iCs w:val="0"/>
          <w:sz w:val="22"/>
          <w:szCs w:val="22"/>
          <w:lang w:val="en-GB"/>
        </w:rPr>
        <w:t xml:space="preserve"> the Event Managers, it is a</w:t>
      </w:r>
      <w:r>
        <w:rPr>
          <w:rFonts w:ascii="NN Dagny Text" w:eastAsia="Barlow" w:hAnsi="NN Dagny Text" w:cs="Barlow"/>
          <w:b w:val="0"/>
          <w:bCs w:val="0"/>
          <w:iCs w:val="0"/>
          <w:sz w:val="22"/>
          <w:szCs w:val="22"/>
          <w:lang w:val="en-GB"/>
        </w:rPr>
        <w:t>n</w:t>
      </w:r>
      <w:r w:rsidRPr="00AE586E">
        <w:rPr>
          <w:rFonts w:ascii="NN Dagny Text" w:eastAsia="Barlow" w:hAnsi="NN Dagny Text" w:cs="Barlow"/>
          <w:b w:val="0"/>
          <w:bCs w:val="0"/>
          <w:iCs w:val="0"/>
          <w:sz w:val="22"/>
          <w:szCs w:val="22"/>
          <w:lang w:val="en-GB"/>
        </w:rPr>
        <w:t xml:space="preserve"> internship for 20 to 40 weeks starting in September 2023.</w:t>
      </w:r>
    </w:p>
    <w:p w14:paraId="3B630505" w14:textId="5876F1C2" w:rsidR="00F716C6" w:rsidRPr="00F716C6" w:rsidRDefault="00F716C6" w:rsidP="00AE586E">
      <w:pPr>
        <w:pStyle w:val="Kop2"/>
        <w:numPr>
          <w:ilvl w:val="0"/>
          <w:numId w:val="0"/>
        </w:numPr>
        <w:ind w:left="425" w:hanging="425"/>
        <w:rPr>
          <w:rFonts w:ascii="NN Dagny Text" w:eastAsia="Barlow" w:hAnsi="NN Dagny Text" w:cs="Barlow"/>
          <w:sz w:val="24"/>
          <w:szCs w:val="24"/>
          <w:lang w:val="en-GB"/>
        </w:rPr>
      </w:pPr>
      <w:r w:rsidRPr="00F716C6">
        <w:rPr>
          <w:rFonts w:ascii="NN Dagny Text" w:eastAsia="Barlow" w:hAnsi="NN Dagny Text" w:cs="Barlow"/>
          <w:sz w:val="24"/>
          <w:szCs w:val="24"/>
          <w:lang w:val="en-GB"/>
        </w:rPr>
        <w:t xml:space="preserve">Your responsibilities </w:t>
      </w:r>
    </w:p>
    <w:p w14:paraId="052B8FAC" w14:textId="77777777" w:rsidR="00AE586E" w:rsidRP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 Thinking along with concepts</w:t>
      </w:r>
    </w:p>
    <w:p w14:paraId="733362D8" w14:textId="77777777" w:rsidR="00AE586E" w:rsidRP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 Reservation of locations</w:t>
      </w:r>
    </w:p>
    <w:p w14:paraId="1563DC80" w14:textId="77777777" w:rsidR="00AE586E" w:rsidRP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 Drafting scenarios</w:t>
      </w:r>
    </w:p>
    <w:p w14:paraId="065AC3AE" w14:textId="77777777" w:rsid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 Preparing materials</w:t>
      </w:r>
    </w:p>
    <w:p w14:paraId="0BCF9099" w14:textId="5F7E2B94" w:rsid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 Assist in the implementation and evaluation of events</w:t>
      </w:r>
    </w:p>
    <w:p w14:paraId="368D22D6" w14:textId="77777777" w:rsid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p>
    <w:p w14:paraId="10E0472F" w14:textId="34EB00DE" w:rsidR="00F716C6" w:rsidRPr="00AE586E" w:rsidRDefault="00F716C6"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300CB2">
        <w:rPr>
          <w:rFonts w:ascii="NN Dagny Text" w:eastAsia="Barlow" w:hAnsi="NN Dagny Text" w:cs="Barlow"/>
          <w:sz w:val="24"/>
          <w:szCs w:val="24"/>
          <w:lang w:val="en-GB"/>
        </w:rPr>
        <w:t xml:space="preserve">Who you are </w:t>
      </w:r>
    </w:p>
    <w:p w14:paraId="24A8549F" w14:textId="77777777" w:rsidR="00AE586E" w:rsidRPr="00AE586E" w:rsidRDefault="00AE586E" w:rsidP="00AE586E">
      <w:pPr>
        <w:pStyle w:val="Kop2"/>
        <w:numPr>
          <w:ilvl w:val="0"/>
          <w:numId w:val="0"/>
        </w:numPr>
        <w:spacing w:before="0" w:line="240" w:lineRule="auto"/>
        <w:ind w:left="425" w:hanging="425"/>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 You are eager to learn</w:t>
      </w:r>
    </w:p>
    <w:p w14:paraId="68C3162D" w14:textId="00F650D2" w:rsidR="00AE586E" w:rsidRPr="00AE586E" w:rsidRDefault="00AE586E" w:rsidP="00AE586E">
      <w:pPr>
        <w:pStyle w:val="Kop2"/>
        <w:numPr>
          <w:ilvl w:val="0"/>
          <w:numId w:val="0"/>
        </w:numPr>
        <w:spacing w:before="0" w:line="240" w:lineRule="auto"/>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w:t>
      </w:r>
      <w:r>
        <w:rPr>
          <w:rFonts w:ascii="NN Dagny Text" w:eastAsia="Barlow" w:hAnsi="NN Dagny Text" w:cs="Barlow"/>
          <w:b w:val="0"/>
          <w:bCs w:val="0"/>
          <w:iCs w:val="0"/>
          <w:sz w:val="22"/>
          <w:szCs w:val="22"/>
          <w:lang w:val="en-GB"/>
        </w:rPr>
        <w:t xml:space="preserve"> </w:t>
      </w:r>
      <w:r w:rsidRPr="00AE586E">
        <w:rPr>
          <w:rFonts w:ascii="NN Dagny Text" w:eastAsia="Barlow" w:hAnsi="NN Dagny Text" w:cs="Barlow"/>
          <w:b w:val="0"/>
          <w:bCs w:val="0"/>
          <w:iCs w:val="0"/>
          <w:sz w:val="22"/>
          <w:szCs w:val="22"/>
          <w:lang w:val="en-GB"/>
        </w:rPr>
        <w:t>Enthusiastic</w:t>
      </w:r>
    </w:p>
    <w:p w14:paraId="1F36A1F4" w14:textId="77777777" w:rsidR="00AE586E" w:rsidRPr="00AE586E" w:rsidRDefault="00AE586E" w:rsidP="00AE586E">
      <w:pPr>
        <w:pStyle w:val="Kop2"/>
        <w:numPr>
          <w:ilvl w:val="0"/>
          <w:numId w:val="0"/>
        </w:numPr>
        <w:spacing w:before="0" w:line="240" w:lineRule="auto"/>
        <w:ind w:left="425" w:hanging="425"/>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 Flexible and no 9 to 5 mentality</w:t>
      </w:r>
    </w:p>
    <w:p w14:paraId="0DEFCCCF" w14:textId="77777777" w:rsidR="00AE586E" w:rsidRPr="00AE586E" w:rsidRDefault="00AE586E" w:rsidP="00AE586E">
      <w:pPr>
        <w:pStyle w:val="Kop2"/>
        <w:numPr>
          <w:ilvl w:val="0"/>
          <w:numId w:val="0"/>
        </w:numPr>
        <w:spacing w:before="0" w:line="240" w:lineRule="auto"/>
        <w:ind w:left="425" w:hanging="425"/>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 Good knowledge of the Dutch and English language</w:t>
      </w:r>
    </w:p>
    <w:p w14:paraId="1779B50E" w14:textId="77777777" w:rsidR="00AE586E" w:rsidRDefault="00AE586E" w:rsidP="00AE586E">
      <w:pPr>
        <w:pStyle w:val="Kop2"/>
        <w:numPr>
          <w:ilvl w:val="0"/>
          <w:numId w:val="0"/>
        </w:numPr>
        <w:spacing w:before="0" w:line="240" w:lineRule="auto"/>
        <w:ind w:left="425" w:hanging="425"/>
        <w:rPr>
          <w:rFonts w:ascii="NN Dagny Text" w:eastAsia="Barlow" w:hAnsi="NN Dagny Text" w:cs="Barlow"/>
          <w:b w:val="0"/>
          <w:bCs w:val="0"/>
          <w:iCs w:val="0"/>
          <w:sz w:val="22"/>
          <w:szCs w:val="22"/>
          <w:lang w:val="en-GB"/>
        </w:rPr>
      </w:pPr>
      <w:r w:rsidRPr="00AE586E">
        <w:rPr>
          <w:rFonts w:ascii="NN Dagny Text" w:eastAsia="Barlow" w:hAnsi="NN Dagny Text" w:cs="Barlow"/>
          <w:b w:val="0"/>
          <w:bCs w:val="0"/>
          <w:iCs w:val="0"/>
          <w:sz w:val="22"/>
          <w:szCs w:val="22"/>
          <w:lang w:val="en-GB"/>
        </w:rPr>
        <w:t>•</w:t>
      </w:r>
      <w:r>
        <w:rPr>
          <w:rFonts w:ascii="NN Dagny Text" w:eastAsia="Barlow" w:hAnsi="NN Dagny Text" w:cs="Barlow"/>
          <w:b w:val="0"/>
          <w:bCs w:val="0"/>
          <w:iCs w:val="0"/>
          <w:sz w:val="22"/>
          <w:szCs w:val="22"/>
          <w:lang w:val="en-GB"/>
        </w:rPr>
        <w:t xml:space="preserve"> </w:t>
      </w:r>
      <w:r w:rsidRPr="00AE586E">
        <w:rPr>
          <w:rFonts w:ascii="NN Dagny Text" w:eastAsia="Barlow" w:hAnsi="NN Dagny Text" w:cs="Barlow"/>
          <w:b w:val="0"/>
          <w:bCs w:val="0"/>
          <w:iCs w:val="0"/>
          <w:sz w:val="22"/>
          <w:szCs w:val="22"/>
          <w:lang w:val="en-GB"/>
        </w:rPr>
        <w:t>Team player</w:t>
      </w:r>
    </w:p>
    <w:p w14:paraId="6BCADE91" w14:textId="126067C5" w:rsidR="00F716C6" w:rsidRPr="00300CB2" w:rsidRDefault="00F716C6" w:rsidP="00AE586E">
      <w:pPr>
        <w:pStyle w:val="Kop2"/>
        <w:numPr>
          <w:ilvl w:val="0"/>
          <w:numId w:val="0"/>
        </w:numPr>
        <w:ind w:left="425" w:hanging="425"/>
        <w:rPr>
          <w:rFonts w:ascii="NN Dagny Text" w:eastAsia="Barlow" w:hAnsi="NN Dagny Text" w:cs="Barlow"/>
          <w:sz w:val="24"/>
          <w:szCs w:val="24"/>
          <w:lang w:val="en-GB"/>
        </w:rPr>
      </w:pPr>
      <w:r w:rsidRPr="00300CB2">
        <w:rPr>
          <w:rFonts w:ascii="NN Dagny Text" w:eastAsia="Barlow" w:hAnsi="NN Dagny Text" w:cs="Barlow"/>
          <w:sz w:val="24"/>
          <w:szCs w:val="24"/>
          <w:lang w:val="en-GB"/>
        </w:rPr>
        <w:t>Your colleagues</w:t>
      </w:r>
    </w:p>
    <w:p w14:paraId="7EBBE768" w14:textId="3F471863" w:rsidR="00F716C6" w:rsidRPr="00AE586E" w:rsidRDefault="00AE586E" w:rsidP="00F716C6">
      <w:pPr>
        <w:rPr>
          <w:rFonts w:ascii="NN Dagny Text" w:eastAsia="Barlow" w:hAnsi="NN Dagny Text" w:cs="Barlow"/>
          <w:lang w:val="en-US"/>
        </w:rPr>
      </w:pPr>
      <w:r w:rsidRPr="00AE586E">
        <w:rPr>
          <w:rFonts w:ascii="NN Dagny Text" w:eastAsia="Barlow" w:hAnsi="NN Dagny Text" w:cs="Barlow"/>
          <w:lang w:val="en-GB"/>
        </w:rPr>
        <w:t>Our team consists of three Event Managers and two Event Coordinators. Together we have more than 100 years of experience and we are eager to transfer our knowledge to you. In addition, we almost always have a second intern with the Event Coordinators, so you are not alone.</w:t>
      </w:r>
    </w:p>
    <w:p w14:paraId="47898C80" w14:textId="77777777" w:rsidR="00F716C6" w:rsidRPr="00300CB2" w:rsidRDefault="00F716C6" w:rsidP="00F716C6">
      <w:pPr>
        <w:pStyle w:val="Kop2"/>
        <w:numPr>
          <w:ilvl w:val="0"/>
          <w:numId w:val="0"/>
        </w:numPr>
        <w:ind w:left="425" w:hanging="425"/>
        <w:rPr>
          <w:rFonts w:ascii="NN Dagny Text" w:eastAsia="Barlow" w:hAnsi="NN Dagny Text" w:cs="Barlow"/>
          <w:sz w:val="24"/>
          <w:szCs w:val="24"/>
          <w:lang w:val="en-GB"/>
        </w:rPr>
      </w:pPr>
      <w:bookmarkStart w:id="3" w:name="_7crqt4jxs60r" w:colFirst="0" w:colLast="0"/>
      <w:bookmarkEnd w:id="3"/>
      <w:r w:rsidRPr="00300CB2">
        <w:rPr>
          <w:rFonts w:ascii="NN Dagny Text" w:eastAsia="Barlow" w:hAnsi="NN Dagny Text" w:cs="Barlow"/>
          <w:sz w:val="24"/>
          <w:szCs w:val="24"/>
          <w:lang w:val="en-GB"/>
        </w:rPr>
        <w:t>Continue developing</w:t>
      </w:r>
    </w:p>
    <w:p w14:paraId="02DFDF2C" w14:textId="77777777" w:rsidR="00F716C6" w:rsidRPr="00F716C6" w:rsidRDefault="00F716C6" w:rsidP="00F716C6">
      <w:pPr>
        <w:rPr>
          <w:rFonts w:ascii="NN Dagny Text" w:eastAsia="Barlow" w:hAnsi="NN Dagny Text" w:cs="Barlow"/>
          <w:lang w:val="en-GB"/>
        </w:rPr>
      </w:pPr>
      <w:r w:rsidRPr="00F716C6">
        <w:rPr>
          <w:rFonts w:ascii="NN Dagny Text" w:eastAsia="Barlow" w:hAnsi="NN Dagny Text" w:cs="Barlow"/>
          <w:lang w:val="en-GB"/>
        </w:rPr>
        <w:t>It is important to us that you continue to develop yourself. We give you the space and the confidence to grow in your career as well as a person. We help you with:</w:t>
      </w:r>
    </w:p>
    <w:p w14:paraId="61815833" w14:textId="77777777" w:rsidR="00F716C6" w:rsidRPr="00F716C6" w:rsidRDefault="00F716C6" w:rsidP="00F716C6">
      <w:pPr>
        <w:numPr>
          <w:ilvl w:val="0"/>
          <w:numId w:val="45"/>
        </w:numPr>
        <w:spacing w:before="240"/>
        <w:rPr>
          <w:rFonts w:ascii="NN Dagny Text" w:eastAsia="Barlow" w:hAnsi="NN Dagny Text" w:cs="Barlow"/>
          <w:lang w:val="en-GB"/>
        </w:rPr>
      </w:pPr>
      <w:r w:rsidRPr="00F716C6">
        <w:rPr>
          <w:rFonts w:ascii="NN Dagny Text" w:eastAsia="Barlow" w:hAnsi="NN Dagny Text" w:cs="Barlow"/>
          <w:lang w:val="en-GB"/>
        </w:rPr>
        <w:t>Plenty of training and learning opportunities in our Learning &amp; Development Centre</w:t>
      </w:r>
    </w:p>
    <w:p w14:paraId="3A2185BB" w14:textId="77777777" w:rsidR="00F716C6" w:rsidRPr="00F716C6" w:rsidRDefault="00F716C6" w:rsidP="00F716C6">
      <w:pPr>
        <w:numPr>
          <w:ilvl w:val="0"/>
          <w:numId w:val="45"/>
        </w:numPr>
        <w:rPr>
          <w:rFonts w:ascii="NN Dagny Text" w:eastAsia="Barlow" w:hAnsi="NN Dagny Text" w:cs="Barlow"/>
          <w:lang w:val="en-GB"/>
        </w:rPr>
      </w:pPr>
      <w:r w:rsidRPr="00F716C6">
        <w:rPr>
          <w:rFonts w:ascii="NN Dagny Text" w:eastAsia="Barlow" w:hAnsi="NN Dagny Text" w:cs="Barlow"/>
          <w:lang w:val="en-GB"/>
        </w:rPr>
        <w:t>A large (international) network of colleagues who are keen to share their knowledge with you</w:t>
      </w:r>
    </w:p>
    <w:p w14:paraId="33142250" w14:textId="77777777" w:rsidR="00F716C6" w:rsidRPr="00F716C6" w:rsidRDefault="00F716C6" w:rsidP="00F716C6">
      <w:pPr>
        <w:numPr>
          <w:ilvl w:val="0"/>
          <w:numId w:val="45"/>
        </w:numPr>
        <w:rPr>
          <w:rFonts w:ascii="NN Dagny Text" w:eastAsia="Barlow" w:hAnsi="NN Dagny Text" w:cs="Barlow"/>
          <w:highlight w:val="white"/>
          <w:lang w:val="en-GB"/>
        </w:rPr>
      </w:pPr>
      <w:r w:rsidRPr="00F716C6">
        <w:rPr>
          <w:rFonts w:ascii="NN Dagny Text" w:eastAsia="Barlow" w:hAnsi="NN Dagny Text" w:cs="Barlow"/>
          <w:highlight w:val="white"/>
          <w:lang w:val="en-GB"/>
        </w:rPr>
        <w:t>The autonomy to set out your own development path</w:t>
      </w:r>
    </w:p>
    <w:p w14:paraId="253B70EA" w14:textId="77777777" w:rsidR="00F716C6" w:rsidRPr="00F716C6" w:rsidRDefault="00F716C6" w:rsidP="00F716C6">
      <w:pPr>
        <w:rPr>
          <w:rFonts w:ascii="NN Dagny Text" w:eastAsia="Barlow" w:hAnsi="NN Dagny Text" w:cs="Barlow"/>
          <w:lang w:val="en-GB"/>
        </w:rPr>
      </w:pPr>
      <w:bookmarkStart w:id="4" w:name="_9q9zzhgp2bzr" w:colFirst="0" w:colLast="0"/>
      <w:bookmarkStart w:id="5" w:name="_r4zyi0oi5dcy" w:colFirst="0" w:colLast="0"/>
      <w:bookmarkEnd w:id="4"/>
      <w:bookmarkEnd w:id="5"/>
    </w:p>
    <w:p w14:paraId="75DBB3AE" w14:textId="4A97C8DD" w:rsidR="00F716C6" w:rsidRPr="00F716C6" w:rsidRDefault="00EE5F68" w:rsidP="00F716C6">
      <w:pPr>
        <w:rPr>
          <w:rFonts w:ascii="NN Dagny Text" w:eastAsia="Barlow" w:hAnsi="NN Dagny Text" w:cs="Barlow"/>
          <w:lang w:val="en-GB"/>
        </w:rPr>
      </w:pPr>
      <w:bookmarkStart w:id="6" w:name="_Hlk96594120"/>
      <w:r w:rsidRPr="00EE5F68">
        <w:rPr>
          <w:rFonts w:ascii="NN Dagny Text" w:eastAsia="Barlow" w:hAnsi="NN Dagny Text" w:cs="Barlow"/>
          <w:lang w:val="en-GB"/>
        </w:rPr>
        <w:t>At NN we work hybrid. We combine working from home and working in the office. Teams can meet online or in person. You and your team agree on what suits you best. We have set up our offices in such a way that there is a suitable place for every type of work.</w:t>
      </w:r>
      <w:r>
        <w:rPr>
          <w:rFonts w:ascii="NN Dagny Text" w:eastAsia="Barlow" w:hAnsi="NN Dagny Text" w:cs="Barlow"/>
          <w:lang w:val="en-GB"/>
        </w:rPr>
        <w:t xml:space="preserve"> </w:t>
      </w:r>
      <w:r w:rsidR="00F716C6" w:rsidRPr="00F716C6">
        <w:rPr>
          <w:rFonts w:ascii="NN Dagny Text" w:eastAsia="Barlow" w:hAnsi="NN Dagny Text" w:cs="Barlow"/>
          <w:lang w:val="en-GB"/>
        </w:rPr>
        <w:t xml:space="preserve">The official location for this job is </w:t>
      </w:r>
      <w:r w:rsidR="00D73533">
        <w:rPr>
          <w:rFonts w:ascii="NN Dagny Text" w:eastAsia="Barlow" w:hAnsi="NN Dagny Text" w:cs="Barlow"/>
          <w:lang w:val="en-GB"/>
        </w:rPr>
        <w:t>The Hague.</w:t>
      </w:r>
    </w:p>
    <w:p w14:paraId="0118DE90" w14:textId="77777777" w:rsidR="00F716C6" w:rsidRPr="00300CB2" w:rsidRDefault="00F716C6" w:rsidP="00F716C6">
      <w:pPr>
        <w:pStyle w:val="Kop2"/>
        <w:numPr>
          <w:ilvl w:val="0"/>
          <w:numId w:val="0"/>
        </w:numPr>
        <w:ind w:left="425" w:hanging="425"/>
        <w:rPr>
          <w:rFonts w:ascii="NN Dagny Text" w:eastAsia="Barlow" w:hAnsi="NN Dagny Text" w:cs="Barlow"/>
          <w:sz w:val="24"/>
          <w:szCs w:val="24"/>
          <w:lang w:val="en-GB"/>
        </w:rPr>
      </w:pPr>
      <w:bookmarkStart w:id="7" w:name="_w1h4lx7f2pm2" w:colFirst="0" w:colLast="0"/>
      <w:bookmarkEnd w:id="7"/>
      <w:bookmarkEnd w:id="6"/>
      <w:r w:rsidRPr="00300CB2">
        <w:rPr>
          <w:rFonts w:ascii="NN Dagny Text" w:eastAsia="Barlow" w:hAnsi="NN Dagny Text" w:cs="Barlow"/>
          <w:sz w:val="24"/>
          <w:szCs w:val="24"/>
          <w:lang w:val="en-GB"/>
        </w:rPr>
        <w:t>Will you be our new colleague?</w:t>
      </w:r>
    </w:p>
    <w:p w14:paraId="66D1B8D9" w14:textId="7BB2BEF3" w:rsidR="00F716C6" w:rsidRPr="00F716C6" w:rsidRDefault="00F716C6" w:rsidP="00F716C6">
      <w:pPr>
        <w:rPr>
          <w:rFonts w:ascii="NN Dagny Text" w:eastAsia="Barlow" w:hAnsi="NN Dagny Text" w:cs="Barlow"/>
          <w:lang w:val="en-GB"/>
        </w:rPr>
      </w:pPr>
      <w:r w:rsidRPr="00F716C6">
        <w:rPr>
          <w:rFonts w:ascii="NN Dagny Text" w:eastAsia="Barlow" w:hAnsi="NN Dagny Text" w:cs="Barlow"/>
          <w:lang w:val="en-GB"/>
        </w:rPr>
        <w:t>If you are enthusiastic about this vacancy and think that you would be a good fit for the team at NN, we would like to invite you to apply. We are very keen to find out who you are, what motivates you and what you can contribute to this role at NN.</w:t>
      </w:r>
    </w:p>
    <w:p w14:paraId="25D20F60" w14:textId="58350179" w:rsidR="00F716C6" w:rsidRDefault="00F716C6" w:rsidP="00F716C6">
      <w:pPr>
        <w:pStyle w:val="Kop2"/>
        <w:numPr>
          <w:ilvl w:val="0"/>
          <w:numId w:val="0"/>
        </w:numPr>
        <w:ind w:left="425" w:hanging="425"/>
        <w:rPr>
          <w:rFonts w:ascii="NN Dagny Text" w:eastAsia="Barlow" w:hAnsi="NN Dagny Text" w:cs="Barlow"/>
          <w:sz w:val="22"/>
          <w:szCs w:val="22"/>
          <w:lang w:val="en-GB"/>
        </w:rPr>
      </w:pPr>
      <w:bookmarkStart w:id="8" w:name="_moehdnbsoj82" w:colFirst="0" w:colLast="0"/>
      <w:bookmarkStart w:id="9" w:name="_9vhklcbgoxbx" w:colFirst="0" w:colLast="0"/>
      <w:bookmarkEnd w:id="8"/>
      <w:bookmarkEnd w:id="9"/>
      <w:r w:rsidRPr="00F716C6">
        <w:rPr>
          <w:rFonts w:ascii="NN Dagny Text" w:eastAsia="Barlow" w:hAnsi="NN Dagny Text" w:cs="Barlow"/>
          <w:sz w:val="22"/>
          <w:szCs w:val="22"/>
          <w:lang w:val="en-GB"/>
        </w:rPr>
        <w:lastRenderedPageBreak/>
        <w:t>Apply now</w:t>
      </w:r>
    </w:p>
    <w:p w14:paraId="04867127" w14:textId="476CEA75" w:rsidR="001C0471" w:rsidRPr="001C0471" w:rsidRDefault="001C0471" w:rsidP="001C0471">
      <w:pPr>
        <w:pStyle w:val="BodytextNN"/>
        <w:rPr>
          <w:rFonts w:ascii="NN Dagny Text" w:eastAsia="Barlow" w:hAnsi="NN Dagny Text" w:cs="Barlow"/>
          <w:sz w:val="22"/>
          <w:szCs w:val="22"/>
          <w:lang w:val="en-GB"/>
        </w:rPr>
      </w:pPr>
      <w:r w:rsidRPr="001C0471">
        <w:rPr>
          <w:rFonts w:ascii="NN Dagny Text" w:eastAsia="Barlow" w:hAnsi="NN Dagny Text" w:cs="Barlow"/>
          <w:sz w:val="22"/>
          <w:szCs w:val="22"/>
          <w:lang w:val="en-GB"/>
        </w:rPr>
        <w:t>Are you unsure if you meet 100% of the requirements? We encourage you to apply anyway and show us the unique value you could bring.</w:t>
      </w:r>
    </w:p>
    <w:p w14:paraId="386B665E" w14:textId="77777777" w:rsidR="001C0471" w:rsidRPr="001C0471" w:rsidRDefault="001C0471" w:rsidP="001C0471">
      <w:pPr>
        <w:pStyle w:val="BodytextNN"/>
        <w:rPr>
          <w:rFonts w:eastAsia="Barlow"/>
          <w:lang w:val="en-GB"/>
        </w:rPr>
      </w:pPr>
    </w:p>
    <w:p w14:paraId="02A415C7" w14:textId="727AB688" w:rsidR="002A2F2F" w:rsidRPr="00EE5F68" w:rsidRDefault="00552BF3" w:rsidP="00EE5F68">
      <w:pPr>
        <w:spacing w:line="240" w:lineRule="atLeast"/>
        <w:rPr>
          <w:rFonts w:ascii="Calibri" w:eastAsiaTheme="minorHAnsi" w:hAnsi="Calibri" w:cs="Calibri"/>
          <w:i/>
          <w:iCs/>
          <w:lang w:val="en-US"/>
        </w:rPr>
      </w:pPr>
      <w:r w:rsidRPr="00552BF3">
        <w:rPr>
          <w:rFonts w:ascii="NN Dagny Text" w:eastAsia="Barlow" w:hAnsi="NN Dagny Text" w:cs="Barlow"/>
          <w:lang w:val="en-GB"/>
        </w:rPr>
        <w:t xml:space="preserve">If you have any questions about the vacancy or the process, give us a call or let us know on WhatsApp. You can reach out to Bianca Hoogweg, internship coordinator via 06- 10816801 or via Stagebureau@nn.nl. </w:t>
      </w:r>
      <w:r w:rsidR="002F3367" w:rsidRPr="002F3367">
        <w:rPr>
          <w:rFonts w:ascii="NN Dagny Text" w:eastAsia="Barlow" w:hAnsi="NN Dagny Text" w:cs="Barlow"/>
          <w:lang w:val="en-GB"/>
        </w:rPr>
        <w:t>In</w:t>
      </w:r>
      <w:r w:rsidR="002F3367" w:rsidRPr="002F3367">
        <w:rPr>
          <w:lang w:val="en-US"/>
        </w:rPr>
        <w:t xml:space="preserve"> </w:t>
      </w:r>
      <w:hyperlink r:id="rId11" w:history="1">
        <w:r w:rsidR="002F3367" w:rsidRPr="002F3367">
          <w:rPr>
            <w:rStyle w:val="Hyperlink"/>
            <w:color w:val="0070C0"/>
            <w:lang w:val="en-US"/>
          </w:rPr>
          <w:t>this</w:t>
        </w:r>
      </w:hyperlink>
      <w:r w:rsidR="002F3367">
        <w:rPr>
          <w:i/>
          <w:iCs/>
          <w:lang w:val="en-US"/>
        </w:rPr>
        <w:t xml:space="preserve"> </w:t>
      </w:r>
      <w:r w:rsidR="002F3367" w:rsidRPr="002F3367">
        <w:rPr>
          <w:rFonts w:ascii="NN Dagny Text" w:eastAsia="Barlow" w:hAnsi="NN Dagny Text" w:cs="Barlow"/>
          <w:lang w:val="en-GB"/>
        </w:rPr>
        <w:t>video Bianca introduces herself to you.</w:t>
      </w:r>
      <w:bookmarkStart w:id="10" w:name="_Example_vacancy_text"/>
      <w:bookmarkEnd w:id="10"/>
    </w:p>
    <w:sectPr w:rsidR="002A2F2F" w:rsidRPr="00EE5F68" w:rsidSect="003313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52" w:right="1134" w:bottom="294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DE44" w14:textId="77777777" w:rsidR="00B57F2F" w:rsidRDefault="00B57F2F">
      <w:r>
        <w:separator/>
      </w:r>
    </w:p>
  </w:endnote>
  <w:endnote w:type="continuationSeparator" w:id="0">
    <w:p w14:paraId="46E9D01B" w14:textId="77777777" w:rsidR="00B57F2F" w:rsidRDefault="00B5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NN Dagny Text">
    <w:altName w:val="Calibri"/>
    <w:panose1 w:val="00000000000000000000"/>
    <w:charset w:val="00"/>
    <w:family w:val="swiss"/>
    <w:notTrueType/>
    <w:pitch w:val="variable"/>
    <w:sig w:usb0="A00000FF" w:usb1="4000205B" w:usb2="00000000" w:usb3="00000000" w:csb0="00000093" w:csb1="00000000"/>
  </w:font>
  <w:font w:name="Barlow">
    <w:altName w:val="Calibri"/>
    <w:charset w:val="00"/>
    <w:family w:val="auto"/>
    <w:pitch w:val="variable"/>
    <w:sig w:usb0="20000007"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A184" w14:textId="77777777" w:rsidR="00A367BB" w:rsidRDefault="00A367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FBEF" w14:textId="77777777" w:rsidR="00A367BB" w:rsidRDefault="00A367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42D0" w14:textId="77777777" w:rsidR="00A367BB" w:rsidRDefault="00A367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278D" w14:textId="77777777" w:rsidR="00B57F2F" w:rsidRDefault="00B57F2F">
      <w:r>
        <w:separator/>
      </w:r>
    </w:p>
  </w:footnote>
  <w:footnote w:type="continuationSeparator" w:id="0">
    <w:p w14:paraId="1AC2BFF1" w14:textId="77777777" w:rsidR="00B57F2F" w:rsidRDefault="00B5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1D44" w14:textId="77777777" w:rsidR="00A367BB" w:rsidRDefault="00A367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8ABE" w14:textId="77777777" w:rsidR="00686E04" w:rsidRDefault="00394B3C" w:rsidP="009155C7">
    <w:pPr>
      <w:pStyle w:val="Koptekst"/>
    </w:pPr>
    <w:r w:rsidRPr="00B22DDE">
      <w:rPr>
        <w:b/>
        <w:noProof/>
      </w:rPr>
      <mc:AlternateContent>
        <mc:Choice Requires="wpc">
          <w:drawing>
            <wp:anchor distT="0" distB="0" distL="114300" distR="114300" simplePos="0" relativeHeight="251669504" behindDoc="0" locked="0" layoutInCell="1" allowOverlap="1" wp14:anchorId="77DBB0ED" wp14:editId="421F77E6">
              <wp:simplePos x="0" y="0"/>
              <wp:positionH relativeFrom="page">
                <wp:posOffset>0</wp:posOffset>
              </wp:positionH>
              <wp:positionV relativeFrom="page">
                <wp:posOffset>0</wp:posOffset>
              </wp:positionV>
              <wp:extent cx="7559675" cy="914400"/>
              <wp:effectExtent l="0" t="0" r="0" b="0"/>
              <wp:wrapNone/>
              <wp:docPr id="11" name="TeVerwijderenShape_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Freeform 4"/>
                      <wps:cNvSpPr>
                        <a:spLocks/>
                      </wps:cNvSpPr>
                      <wps:spPr bwMode="auto">
                        <a:xfrm>
                          <a:off x="1565910" y="487680"/>
                          <a:ext cx="179705" cy="170815"/>
                        </a:xfrm>
                        <a:custGeom>
                          <a:avLst/>
                          <a:gdLst>
                            <a:gd name="T0" fmla="*/ 444 w 566"/>
                            <a:gd name="T1" fmla="*/ 0 h 538"/>
                            <a:gd name="T2" fmla="*/ 444 w 566"/>
                            <a:gd name="T3" fmla="*/ 349 h 538"/>
                            <a:gd name="T4" fmla="*/ 222 w 566"/>
                            <a:gd name="T5" fmla="*/ 40 h 538"/>
                            <a:gd name="T6" fmla="*/ 148 w 566"/>
                            <a:gd name="T7" fmla="*/ 0 h 538"/>
                            <a:gd name="T8" fmla="*/ 9 w 566"/>
                            <a:gd name="T9" fmla="*/ 0 h 538"/>
                            <a:gd name="T10" fmla="*/ 0 w 566"/>
                            <a:gd name="T11" fmla="*/ 46 h 538"/>
                            <a:gd name="T12" fmla="*/ 28 w 566"/>
                            <a:gd name="T13" fmla="*/ 53 h 538"/>
                            <a:gd name="T14" fmla="*/ 50 w 566"/>
                            <a:gd name="T15" fmla="*/ 106 h 538"/>
                            <a:gd name="T16" fmla="*/ 50 w 566"/>
                            <a:gd name="T17" fmla="*/ 538 h 538"/>
                            <a:gd name="T18" fmla="*/ 171 w 566"/>
                            <a:gd name="T19" fmla="*/ 538 h 538"/>
                            <a:gd name="T20" fmla="*/ 171 w 566"/>
                            <a:gd name="T21" fmla="*/ 186 h 538"/>
                            <a:gd name="T22" fmla="*/ 401 w 566"/>
                            <a:gd name="T23" fmla="*/ 505 h 538"/>
                            <a:gd name="T24" fmla="*/ 467 w 566"/>
                            <a:gd name="T25" fmla="*/ 538 h 538"/>
                            <a:gd name="T26" fmla="*/ 566 w 566"/>
                            <a:gd name="T27" fmla="*/ 538 h 538"/>
                            <a:gd name="T28" fmla="*/ 566 w 566"/>
                            <a:gd name="T29" fmla="*/ 0 h 538"/>
                            <a:gd name="T30" fmla="*/ 444 w 566"/>
                            <a:gd name="T31" fmla="*/ 0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6" h="538">
                              <a:moveTo>
                                <a:pt x="444" y="0"/>
                              </a:moveTo>
                              <a:cubicBezTo>
                                <a:pt x="444" y="349"/>
                                <a:pt x="444" y="349"/>
                                <a:pt x="444" y="349"/>
                              </a:cubicBezTo>
                              <a:cubicBezTo>
                                <a:pt x="222" y="40"/>
                                <a:pt x="222" y="40"/>
                                <a:pt x="222" y="40"/>
                              </a:cubicBezTo>
                              <a:cubicBezTo>
                                <a:pt x="206" y="18"/>
                                <a:pt x="174" y="0"/>
                                <a:pt x="148" y="0"/>
                              </a:cubicBezTo>
                              <a:cubicBezTo>
                                <a:pt x="9" y="0"/>
                                <a:pt x="9" y="0"/>
                                <a:pt x="9" y="0"/>
                              </a:cubicBezTo>
                              <a:cubicBezTo>
                                <a:pt x="0" y="46"/>
                                <a:pt x="0" y="46"/>
                                <a:pt x="0" y="46"/>
                              </a:cubicBezTo>
                              <a:cubicBezTo>
                                <a:pt x="28" y="53"/>
                                <a:pt x="28" y="53"/>
                                <a:pt x="28" y="53"/>
                              </a:cubicBezTo>
                              <a:cubicBezTo>
                                <a:pt x="43" y="56"/>
                                <a:pt x="50" y="71"/>
                                <a:pt x="50" y="106"/>
                              </a:cubicBezTo>
                              <a:cubicBezTo>
                                <a:pt x="50" y="538"/>
                                <a:pt x="50" y="538"/>
                                <a:pt x="50" y="538"/>
                              </a:cubicBezTo>
                              <a:cubicBezTo>
                                <a:pt x="171" y="538"/>
                                <a:pt x="171" y="538"/>
                                <a:pt x="171" y="538"/>
                              </a:cubicBezTo>
                              <a:cubicBezTo>
                                <a:pt x="171" y="186"/>
                                <a:pt x="171" y="186"/>
                                <a:pt x="171" y="186"/>
                              </a:cubicBezTo>
                              <a:cubicBezTo>
                                <a:pt x="401" y="505"/>
                                <a:pt x="401" y="505"/>
                                <a:pt x="401" y="505"/>
                              </a:cubicBezTo>
                              <a:cubicBezTo>
                                <a:pt x="413" y="523"/>
                                <a:pt x="442" y="538"/>
                                <a:pt x="467" y="538"/>
                              </a:cubicBezTo>
                              <a:cubicBezTo>
                                <a:pt x="566" y="538"/>
                                <a:pt x="566" y="538"/>
                                <a:pt x="566" y="538"/>
                              </a:cubicBezTo>
                              <a:cubicBezTo>
                                <a:pt x="566" y="0"/>
                                <a:pt x="566" y="0"/>
                                <a:pt x="566" y="0"/>
                              </a:cubicBezTo>
                              <a:lnTo>
                                <a:pt x="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
                      <wps:cNvSpPr>
                        <a:spLocks/>
                      </wps:cNvSpPr>
                      <wps:spPr bwMode="auto">
                        <a:xfrm>
                          <a:off x="1773555" y="487680"/>
                          <a:ext cx="179705" cy="170815"/>
                        </a:xfrm>
                        <a:custGeom>
                          <a:avLst/>
                          <a:gdLst>
                            <a:gd name="T0" fmla="*/ 444 w 566"/>
                            <a:gd name="T1" fmla="*/ 0 h 538"/>
                            <a:gd name="T2" fmla="*/ 444 w 566"/>
                            <a:gd name="T3" fmla="*/ 349 h 538"/>
                            <a:gd name="T4" fmla="*/ 222 w 566"/>
                            <a:gd name="T5" fmla="*/ 40 h 538"/>
                            <a:gd name="T6" fmla="*/ 148 w 566"/>
                            <a:gd name="T7" fmla="*/ 0 h 538"/>
                            <a:gd name="T8" fmla="*/ 9 w 566"/>
                            <a:gd name="T9" fmla="*/ 0 h 538"/>
                            <a:gd name="T10" fmla="*/ 0 w 566"/>
                            <a:gd name="T11" fmla="*/ 46 h 538"/>
                            <a:gd name="T12" fmla="*/ 29 w 566"/>
                            <a:gd name="T13" fmla="*/ 53 h 538"/>
                            <a:gd name="T14" fmla="*/ 50 w 566"/>
                            <a:gd name="T15" fmla="*/ 106 h 538"/>
                            <a:gd name="T16" fmla="*/ 50 w 566"/>
                            <a:gd name="T17" fmla="*/ 538 h 538"/>
                            <a:gd name="T18" fmla="*/ 171 w 566"/>
                            <a:gd name="T19" fmla="*/ 538 h 538"/>
                            <a:gd name="T20" fmla="*/ 171 w 566"/>
                            <a:gd name="T21" fmla="*/ 186 h 538"/>
                            <a:gd name="T22" fmla="*/ 401 w 566"/>
                            <a:gd name="T23" fmla="*/ 505 h 538"/>
                            <a:gd name="T24" fmla="*/ 467 w 566"/>
                            <a:gd name="T25" fmla="*/ 538 h 538"/>
                            <a:gd name="T26" fmla="*/ 566 w 566"/>
                            <a:gd name="T27" fmla="*/ 538 h 538"/>
                            <a:gd name="T28" fmla="*/ 566 w 566"/>
                            <a:gd name="T29" fmla="*/ 0 h 538"/>
                            <a:gd name="T30" fmla="*/ 444 w 566"/>
                            <a:gd name="T31" fmla="*/ 0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6" h="538">
                              <a:moveTo>
                                <a:pt x="444" y="0"/>
                              </a:moveTo>
                              <a:cubicBezTo>
                                <a:pt x="444" y="349"/>
                                <a:pt x="444" y="349"/>
                                <a:pt x="444" y="349"/>
                              </a:cubicBezTo>
                              <a:cubicBezTo>
                                <a:pt x="222" y="40"/>
                                <a:pt x="222" y="40"/>
                                <a:pt x="222" y="40"/>
                              </a:cubicBezTo>
                              <a:cubicBezTo>
                                <a:pt x="206" y="18"/>
                                <a:pt x="174" y="0"/>
                                <a:pt x="148" y="0"/>
                              </a:cubicBezTo>
                              <a:cubicBezTo>
                                <a:pt x="9" y="0"/>
                                <a:pt x="9" y="0"/>
                                <a:pt x="9" y="0"/>
                              </a:cubicBezTo>
                              <a:cubicBezTo>
                                <a:pt x="0" y="46"/>
                                <a:pt x="0" y="46"/>
                                <a:pt x="0" y="46"/>
                              </a:cubicBezTo>
                              <a:cubicBezTo>
                                <a:pt x="29" y="53"/>
                                <a:pt x="29" y="53"/>
                                <a:pt x="29" y="53"/>
                              </a:cubicBezTo>
                              <a:cubicBezTo>
                                <a:pt x="43" y="56"/>
                                <a:pt x="50" y="71"/>
                                <a:pt x="50" y="106"/>
                              </a:cubicBezTo>
                              <a:cubicBezTo>
                                <a:pt x="50" y="538"/>
                                <a:pt x="50" y="538"/>
                                <a:pt x="50" y="538"/>
                              </a:cubicBezTo>
                              <a:cubicBezTo>
                                <a:pt x="171" y="538"/>
                                <a:pt x="171" y="538"/>
                                <a:pt x="171" y="538"/>
                              </a:cubicBezTo>
                              <a:cubicBezTo>
                                <a:pt x="171" y="186"/>
                                <a:pt x="171" y="186"/>
                                <a:pt x="171" y="186"/>
                              </a:cubicBezTo>
                              <a:cubicBezTo>
                                <a:pt x="401" y="505"/>
                                <a:pt x="401" y="505"/>
                                <a:pt x="401" y="505"/>
                              </a:cubicBezTo>
                              <a:cubicBezTo>
                                <a:pt x="413" y="523"/>
                                <a:pt x="442" y="538"/>
                                <a:pt x="467" y="538"/>
                              </a:cubicBezTo>
                              <a:cubicBezTo>
                                <a:pt x="566" y="538"/>
                                <a:pt x="566" y="538"/>
                                <a:pt x="566" y="538"/>
                              </a:cubicBezTo>
                              <a:cubicBezTo>
                                <a:pt x="566" y="0"/>
                                <a:pt x="566" y="0"/>
                                <a:pt x="566" y="0"/>
                              </a:cubicBezTo>
                              <a:lnTo>
                                <a:pt x="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D1B48A" id="TeVerwijderenShape_6" o:spid="_x0000_s1026" editas="canvas" style="position:absolute;margin-left:0;margin-top:0;width:595.25pt;height:1in;z-index:251669504;mso-position-horizontal-relative:page;mso-position-vertical-relative:page" coordsize="755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9144;visibility:visible;mso-wrap-style:square">
                <v:fill o:detectmouseclick="t"/>
                <v:path o:connecttype="none"/>
              </v:shape>
              <v:shape id="Freeform 4" o:spid="_x0000_s1028" style="position:absolute;left:15659;top:4876;width:1797;height:1708;visibility:visible;mso-wrap-style:square;v-text-anchor:top" coordsize="56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" path="m444,v,349,,349,,349c222,40,222,40,222,40,206,18,174,,148,,9,,9,,9,,,46,,46,,46v28,7,28,7,28,7c43,56,50,71,50,106v,432,,432,,432c171,538,171,538,171,538v,-352,,-352,,-352c401,505,401,505,401,505v12,18,41,33,66,33c566,538,566,538,566,538,566,,566,,566,l444,xe" fillcolor="black" stroked="f">
                <v:path arrowok="t" o:connecttype="custom" o:connectlocs="140970,0;140970,110808;70485,12700;46990,0;2858,0;0,14605;8890,16828;15875,33655;15875,170815;54293,170815;54293,59055;127318,160338;148273,170815;179705,170815;179705,0;140970,0" o:connectangles="0,0,0,0,0,0,0,0,0,0,0,0,0,0,0,0"/>
              </v:shape>
              <v:shape id="Freeform 5" o:spid="_x0000_s1029" style="position:absolute;left:17735;top:4876;width:1797;height:1708;visibility:visible;mso-wrap-style:square;v-text-anchor:top" coordsize="56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" path="m444,v,349,,349,,349c222,40,222,40,222,40,206,18,174,,148,,9,,9,,9,,,46,,46,,46v29,7,29,7,29,7c43,56,50,71,50,106v,432,,432,,432c171,538,171,538,171,538v,-352,,-352,,-352c401,505,401,505,401,505v12,18,41,33,66,33c566,538,566,538,566,538,566,,566,,566,l444,xe" fillcolor="black" stroked="f">
                <v:path arrowok="t" o:connecttype="custom" o:connectlocs="140970,0;140970,110808;70485,12700;46990,0;2858,0;0,14605;9208,16828;15875,33655;15875,170815;54293,170815;54293,59055;127318,160338;148273,170815;179705,170815;179705,0;140970,0" o:connectangles="0,0,0,0,0,0,0,0,0,0,0,0,0,0,0,0"/>
              </v:shape>
              <w10:wrap anchorx="page" anchory="page"/>
            </v:group>
          </w:pict>
        </mc:Fallback>
      </mc:AlternateContent>
    </w:r>
    <w:r>
      <w:rPr>
        <w:noProof/>
      </w:rPr>
      <mc:AlternateContent>
        <mc:Choice Requires="wpc">
          <w:drawing>
            <wp:anchor distT="0" distB="0" distL="114300" distR="114300" simplePos="0" relativeHeight="251667456" behindDoc="0" locked="0" layoutInCell="0" allowOverlap="1" wp14:anchorId="4C477983" wp14:editId="6D0D70F3">
              <wp:simplePos x="0" y="0"/>
              <wp:positionH relativeFrom="page">
                <wp:posOffset>0</wp:posOffset>
              </wp:positionH>
              <wp:positionV relativeFrom="page">
                <wp:posOffset>0</wp:posOffset>
              </wp:positionV>
              <wp:extent cx="7559675" cy="1041400"/>
              <wp:effectExtent l="0" t="0" r="0" b="0"/>
              <wp:wrapNone/>
              <wp:docPr id="12"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Freeform 35"/>
                      <wps:cNvSpPr>
                        <a:spLocks/>
                      </wps:cNvSpPr>
                      <wps:spPr bwMode="auto">
                        <a:xfrm>
                          <a:off x="900430" y="289560"/>
                          <a:ext cx="562610" cy="574675"/>
                        </a:xfrm>
                        <a:custGeom>
                          <a:avLst/>
                          <a:gdLst>
                            <a:gd name="T0" fmla="*/ 1771 w 1771"/>
                            <a:gd name="T1" fmla="*/ 874 h 1807"/>
                            <a:gd name="T2" fmla="*/ 1770 w 1771"/>
                            <a:gd name="T3" fmla="*/ 851 h 1807"/>
                            <a:gd name="T4" fmla="*/ 1768 w 1771"/>
                            <a:gd name="T5" fmla="*/ 828 h 1807"/>
                            <a:gd name="T6" fmla="*/ 1765 w 1771"/>
                            <a:gd name="T7" fmla="*/ 799 h 1807"/>
                            <a:gd name="T8" fmla="*/ 1762 w 1771"/>
                            <a:gd name="T9" fmla="*/ 775 h 1807"/>
                            <a:gd name="T10" fmla="*/ 1758 w 1771"/>
                            <a:gd name="T11" fmla="*/ 748 h 1807"/>
                            <a:gd name="T12" fmla="*/ 1739 w 1771"/>
                            <a:gd name="T13" fmla="*/ 663 h 1807"/>
                            <a:gd name="T14" fmla="*/ 1732 w 1771"/>
                            <a:gd name="T15" fmla="*/ 642 h 1807"/>
                            <a:gd name="T16" fmla="*/ 1726 w 1771"/>
                            <a:gd name="T17" fmla="*/ 622 h 1807"/>
                            <a:gd name="T18" fmla="*/ 1589 w 1771"/>
                            <a:gd name="T19" fmla="*/ 360 h 1807"/>
                            <a:gd name="T20" fmla="*/ 1559 w 1771"/>
                            <a:gd name="T21" fmla="*/ 322 h 1807"/>
                            <a:gd name="T22" fmla="*/ 1544 w 1771"/>
                            <a:gd name="T23" fmla="*/ 304 h 1807"/>
                            <a:gd name="T24" fmla="*/ 1511 w 1771"/>
                            <a:gd name="T25" fmla="*/ 269 h 1807"/>
                            <a:gd name="T26" fmla="*/ 1477 w 1771"/>
                            <a:gd name="T27" fmla="*/ 236 h 1807"/>
                            <a:gd name="T28" fmla="*/ 1449 w 1771"/>
                            <a:gd name="T29" fmla="*/ 212 h 1807"/>
                            <a:gd name="T30" fmla="*/ 1431 w 1771"/>
                            <a:gd name="T31" fmla="*/ 197 h 1807"/>
                            <a:gd name="T32" fmla="*/ 1402 w 1771"/>
                            <a:gd name="T33" fmla="*/ 175 h 1807"/>
                            <a:gd name="T34" fmla="*/ 1383 w 1771"/>
                            <a:gd name="T35" fmla="*/ 162 h 1807"/>
                            <a:gd name="T36" fmla="*/ 1353 w 1771"/>
                            <a:gd name="T37" fmla="*/ 141 h 1807"/>
                            <a:gd name="T38" fmla="*/ 1321 w 1771"/>
                            <a:gd name="T39" fmla="*/ 122 h 1807"/>
                            <a:gd name="T40" fmla="*/ 1301 w 1771"/>
                            <a:gd name="T41" fmla="*/ 111 h 1807"/>
                            <a:gd name="T42" fmla="*/ 1263 w 1771"/>
                            <a:gd name="T43" fmla="*/ 91 h 1807"/>
                            <a:gd name="T44" fmla="*/ 1241 w 1771"/>
                            <a:gd name="T45" fmla="*/ 81 h 1807"/>
                            <a:gd name="T46" fmla="*/ 1208 w 1771"/>
                            <a:gd name="T47" fmla="*/ 66 h 1807"/>
                            <a:gd name="T48" fmla="*/ 1162 w 1771"/>
                            <a:gd name="T49" fmla="*/ 49 h 1807"/>
                            <a:gd name="T50" fmla="*/ 1120 w 1771"/>
                            <a:gd name="T51" fmla="*/ 36 h 1807"/>
                            <a:gd name="T52" fmla="*/ 1097 w 1771"/>
                            <a:gd name="T53" fmla="*/ 30 h 1807"/>
                            <a:gd name="T54" fmla="*/ 1061 w 1771"/>
                            <a:gd name="T55" fmla="*/ 21 h 1807"/>
                            <a:gd name="T56" fmla="*/ 1037 w 1771"/>
                            <a:gd name="T57" fmla="*/ 16 h 1807"/>
                            <a:gd name="T58" fmla="*/ 175 w 1771"/>
                            <a:gd name="T59" fmla="*/ 323 h 1807"/>
                            <a:gd name="T60" fmla="*/ 1304 w 1771"/>
                            <a:gd name="T61" fmla="*/ 402 h 1807"/>
                            <a:gd name="T62" fmla="*/ 1372 w 1771"/>
                            <a:gd name="T63" fmla="*/ 1125 h 1807"/>
                            <a:gd name="T64" fmla="*/ 590 w 1771"/>
                            <a:gd name="T65" fmla="*/ 1394 h 1807"/>
                            <a:gd name="T66" fmla="*/ 403 w 1771"/>
                            <a:gd name="T67" fmla="*/ 1396 h 1807"/>
                            <a:gd name="T68" fmla="*/ 400 w 1771"/>
                            <a:gd name="T69" fmla="*/ 1396 h 1807"/>
                            <a:gd name="T70" fmla="*/ 381 w 1771"/>
                            <a:gd name="T71" fmla="*/ 1380 h 1807"/>
                            <a:gd name="T72" fmla="*/ 380 w 1771"/>
                            <a:gd name="T73" fmla="*/ 1371 h 1807"/>
                            <a:gd name="T74" fmla="*/ 510 w 1771"/>
                            <a:gd name="T75" fmla="*/ 732 h 1807"/>
                            <a:gd name="T76" fmla="*/ 519 w 1771"/>
                            <a:gd name="T77" fmla="*/ 716 h 1807"/>
                            <a:gd name="T78" fmla="*/ 786 w 1771"/>
                            <a:gd name="T79" fmla="*/ 705 h 1807"/>
                            <a:gd name="T80" fmla="*/ 0 w 1771"/>
                            <a:gd name="T81" fmla="*/ 1037 h 1807"/>
                            <a:gd name="T82" fmla="*/ 1292 w 1771"/>
                            <a:gd name="T83" fmla="*/ 1701 h 1807"/>
                            <a:gd name="T84" fmla="*/ 1313 w 1771"/>
                            <a:gd name="T85" fmla="*/ 1689 h 1807"/>
                            <a:gd name="T86" fmla="*/ 1333 w 1771"/>
                            <a:gd name="T87" fmla="*/ 1677 h 1807"/>
                            <a:gd name="T88" fmla="*/ 1354 w 1771"/>
                            <a:gd name="T89" fmla="*/ 1665 h 1807"/>
                            <a:gd name="T90" fmla="*/ 1374 w 1771"/>
                            <a:gd name="T91" fmla="*/ 1651 h 1807"/>
                            <a:gd name="T92" fmla="*/ 1394 w 1771"/>
                            <a:gd name="T93" fmla="*/ 1638 h 1807"/>
                            <a:gd name="T94" fmla="*/ 1418 w 1771"/>
                            <a:gd name="T95" fmla="*/ 1620 h 1807"/>
                            <a:gd name="T96" fmla="*/ 1441 w 1771"/>
                            <a:gd name="T97" fmla="*/ 1601 h 1807"/>
                            <a:gd name="T98" fmla="*/ 1504 w 1771"/>
                            <a:gd name="T99" fmla="*/ 1545 h 1807"/>
                            <a:gd name="T100" fmla="*/ 1520 w 1771"/>
                            <a:gd name="T101" fmla="*/ 1528 h 1807"/>
                            <a:gd name="T102" fmla="*/ 1538 w 1771"/>
                            <a:gd name="T103" fmla="*/ 1509 h 1807"/>
                            <a:gd name="T104" fmla="*/ 1759 w 1771"/>
                            <a:gd name="T105" fmla="*/ 1052 h 1807"/>
                            <a:gd name="T106" fmla="*/ 1762 w 1771"/>
                            <a:gd name="T107" fmla="*/ 1029 h 1807"/>
                            <a:gd name="T108" fmla="*/ 1765 w 1771"/>
                            <a:gd name="T109" fmla="*/ 1005 h 1807"/>
                            <a:gd name="T110" fmla="*/ 1767 w 1771"/>
                            <a:gd name="T111" fmla="*/ 986 h 1807"/>
                            <a:gd name="T112" fmla="*/ 1769 w 1771"/>
                            <a:gd name="T113" fmla="*/ 966 h 1807"/>
                            <a:gd name="T114" fmla="*/ 1770 w 1771"/>
                            <a:gd name="T115" fmla="*/ 947 h 1807"/>
                            <a:gd name="T116" fmla="*/ 1771 w 1771"/>
                            <a:gd name="T117" fmla="*/ 928 h 1807"/>
                            <a:gd name="T118" fmla="*/ 1771 w 1771"/>
                            <a:gd name="T119" fmla="*/ 908 h 1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71" h="1807">
                              <a:moveTo>
                                <a:pt x="1771" y="893"/>
                              </a:moveTo>
                              <a:cubicBezTo>
                                <a:pt x="1771" y="892"/>
                                <a:pt x="1771" y="892"/>
                                <a:pt x="1771" y="892"/>
                              </a:cubicBezTo>
                              <a:cubicBezTo>
                                <a:pt x="1771" y="887"/>
                                <a:pt x="1771" y="887"/>
                                <a:pt x="1771" y="887"/>
                              </a:cubicBezTo>
                              <a:cubicBezTo>
                                <a:pt x="1771" y="885"/>
                                <a:pt x="1771" y="885"/>
                                <a:pt x="1771" y="885"/>
                              </a:cubicBezTo>
                              <a:cubicBezTo>
                                <a:pt x="1771" y="881"/>
                                <a:pt x="1771" y="881"/>
                                <a:pt x="1771" y="881"/>
                              </a:cubicBezTo>
                              <a:cubicBezTo>
                                <a:pt x="1771" y="880"/>
                                <a:pt x="1771" y="880"/>
                                <a:pt x="1771" y="880"/>
                              </a:cubicBezTo>
                              <a:cubicBezTo>
                                <a:pt x="1771" y="875"/>
                                <a:pt x="1771" y="875"/>
                                <a:pt x="1771" y="875"/>
                              </a:cubicBezTo>
                              <a:cubicBezTo>
                                <a:pt x="1771" y="874"/>
                                <a:pt x="1771" y="874"/>
                                <a:pt x="1771" y="874"/>
                              </a:cubicBezTo>
                              <a:cubicBezTo>
                                <a:pt x="1771" y="870"/>
                                <a:pt x="1771" y="870"/>
                                <a:pt x="1771" y="870"/>
                              </a:cubicBezTo>
                              <a:cubicBezTo>
                                <a:pt x="1770" y="868"/>
                                <a:pt x="1770" y="868"/>
                                <a:pt x="1770" y="868"/>
                              </a:cubicBezTo>
                              <a:cubicBezTo>
                                <a:pt x="1770" y="864"/>
                                <a:pt x="1770" y="864"/>
                                <a:pt x="1770" y="864"/>
                              </a:cubicBezTo>
                              <a:cubicBezTo>
                                <a:pt x="1770" y="862"/>
                                <a:pt x="1770" y="862"/>
                                <a:pt x="1770" y="862"/>
                              </a:cubicBezTo>
                              <a:cubicBezTo>
                                <a:pt x="1770" y="859"/>
                                <a:pt x="1770" y="859"/>
                                <a:pt x="1770" y="859"/>
                              </a:cubicBezTo>
                              <a:cubicBezTo>
                                <a:pt x="1770" y="857"/>
                                <a:pt x="1770" y="857"/>
                                <a:pt x="1770" y="857"/>
                              </a:cubicBezTo>
                              <a:cubicBezTo>
                                <a:pt x="1770" y="852"/>
                                <a:pt x="1770" y="852"/>
                                <a:pt x="1770" y="852"/>
                              </a:cubicBezTo>
                              <a:cubicBezTo>
                                <a:pt x="1770" y="851"/>
                                <a:pt x="1770" y="851"/>
                                <a:pt x="1770" y="851"/>
                              </a:cubicBezTo>
                              <a:cubicBezTo>
                                <a:pt x="1769" y="847"/>
                                <a:pt x="1769" y="847"/>
                                <a:pt x="1769" y="847"/>
                              </a:cubicBezTo>
                              <a:cubicBezTo>
                                <a:pt x="1769" y="845"/>
                                <a:pt x="1769" y="845"/>
                                <a:pt x="1769" y="845"/>
                              </a:cubicBezTo>
                              <a:cubicBezTo>
                                <a:pt x="1769" y="841"/>
                                <a:pt x="1769" y="841"/>
                                <a:pt x="1769" y="841"/>
                              </a:cubicBezTo>
                              <a:cubicBezTo>
                                <a:pt x="1769" y="839"/>
                                <a:pt x="1769" y="839"/>
                                <a:pt x="1769" y="839"/>
                              </a:cubicBezTo>
                              <a:cubicBezTo>
                                <a:pt x="1769" y="836"/>
                                <a:pt x="1769" y="836"/>
                                <a:pt x="1769" y="836"/>
                              </a:cubicBezTo>
                              <a:cubicBezTo>
                                <a:pt x="1768" y="834"/>
                                <a:pt x="1768" y="834"/>
                                <a:pt x="1768" y="834"/>
                              </a:cubicBezTo>
                              <a:cubicBezTo>
                                <a:pt x="1768" y="830"/>
                                <a:pt x="1768" y="830"/>
                                <a:pt x="1768" y="830"/>
                              </a:cubicBezTo>
                              <a:cubicBezTo>
                                <a:pt x="1768" y="828"/>
                                <a:pt x="1768" y="828"/>
                                <a:pt x="1768" y="828"/>
                              </a:cubicBezTo>
                              <a:cubicBezTo>
                                <a:pt x="1768" y="824"/>
                                <a:pt x="1768" y="824"/>
                                <a:pt x="1768" y="824"/>
                              </a:cubicBezTo>
                              <a:cubicBezTo>
                                <a:pt x="1768" y="822"/>
                                <a:pt x="1768" y="822"/>
                                <a:pt x="1768" y="822"/>
                              </a:cubicBezTo>
                              <a:cubicBezTo>
                                <a:pt x="1767" y="819"/>
                                <a:pt x="1767" y="819"/>
                                <a:pt x="1767" y="819"/>
                              </a:cubicBezTo>
                              <a:cubicBezTo>
                                <a:pt x="1767" y="816"/>
                                <a:pt x="1767" y="816"/>
                                <a:pt x="1767" y="816"/>
                              </a:cubicBezTo>
                              <a:cubicBezTo>
                                <a:pt x="1767" y="813"/>
                                <a:pt x="1767" y="813"/>
                                <a:pt x="1767" y="813"/>
                              </a:cubicBezTo>
                              <a:cubicBezTo>
                                <a:pt x="1766" y="810"/>
                                <a:pt x="1766" y="810"/>
                                <a:pt x="1766" y="810"/>
                              </a:cubicBezTo>
                              <a:cubicBezTo>
                                <a:pt x="1766" y="808"/>
                                <a:pt x="1766" y="808"/>
                                <a:pt x="1766" y="808"/>
                              </a:cubicBezTo>
                              <a:cubicBezTo>
                                <a:pt x="1765" y="799"/>
                                <a:pt x="1765" y="799"/>
                                <a:pt x="1765" y="799"/>
                              </a:cubicBezTo>
                              <a:cubicBezTo>
                                <a:pt x="1765" y="797"/>
                                <a:pt x="1765" y="797"/>
                                <a:pt x="1765" y="797"/>
                              </a:cubicBezTo>
                              <a:cubicBezTo>
                                <a:pt x="1765" y="794"/>
                                <a:pt x="1765" y="794"/>
                                <a:pt x="1765" y="794"/>
                              </a:cubicBezTo>
                              <a:cubicBezTo>
                                <a:pt x="1764" y="793"/>
                                <a:pt x="1764" y="793"/>
                                <a:pt x="1764" y="793"/>
                              </a:cubicBezTo>
                              <a:cubicBezTo>
                                <a:pt x="1764" y="787"/>
                                <a:pt x="1764" y="787"/>
                                <a:pt x="1764" y="787"/>
                              </a:cubicBezTo>
                              <a:cubicBezTo>
                                <a:pt x="1763" y="786"/>
                                <a:pt x="1763" y="786"/>
                                <a:pt x="1763" y="786"/>
                              </a:cubicBezTo>
                              <a:cubicBezTo>
                                <a:pt x="1763" y="783"/>
                                <a:pt x="1763" y="783"/>
                                <a:pt x="1763" y="783"/>
                              </a:cubicBezTo>
                              <a:cubicBezTo>
                                <a:pt x="1763" y="782"/>
                                <a:pt x="1763" y="782"/>
                                <a:pt x="1763" y="782"/>
                              </a:cubicBezTo>
                              <a:cubicBezTo>
                                <a:pt x="1762" y="775"/>
                                <a:pt x="1762" y="775"/>
                                <a:pt x="1762" y="775"/>
                              </a:cubicBezTo>
                              <a:cubicBezTo>
                                <a:pt x="1762" y="774"/>
                                <a:pt x="1762" y="774"/>
                                <a:pt x="1762" y="774"/>
                              </a:cubicBezTo>
                              <a:cubicBezTo>
                                <a:pt x="1761" y="771"/>
                                <a:pt x="1761" y="771"/>
                                <a:pt x="1761" y="771"/>
                              </a:cubicBezTo>
                              <a:cubicBezTo>
                                <a:pt x="1761" y="770"/>
                                <a:pt x="1761" y="770"/>
                                <a:pt x="1761" y="770"/>
                              </a:cubicBezTo>
                              <a:cubicBezTo>
                                <a:pt x="1760" y="763"/>
                                <a:pt x="1760" y="763"/>
                                <a:pt x="1760" y="763"/>
                              </a:cubicBezTo>
                              <a:cubicBezTo>
                                <a:pt x="1760" y="763"/>
                                <a:pt x="1760" y="763"/>
                                <a:pt x="1760" y="763"/>
                              </a:cubicBezTo>
                              <a:cubicBezTo>
                                <a:pt x="1760" y="760"/>
                                <a:pt x="1760" y="760"/>
                                <a:pt x="1760" y="760"/>
                              </a:cubicBezTo>
                              <a:cubicBezTo>
                                <a:pt x="1760" y="759"/>
                                <a:pt x="1760" y="759"/>
                                <a:pt x="1760" y="759"/>
                              </a:cubicBezTo>
                              <a:cubicBezTo>
                                <a:pt x="1758" y="748"/>
                                <a:pt x="1758" y="748"/>
                                <a:pt x="1758" y="748"/>
                              </a:cubicBezTo>
                              <a:cubicBezTo>
                                <a:pt x="1758" y="748"/>
                                <a:pt x="1758" y="748"/>
                                <a:pt x="1758" y="748"/>
                              </a:cubicBezTo>
                              <a:cubicBezTo>
                                <a:pt x="1754" y="728"/>
                                <a:pt x="1750" y="708"/>
                                <a:pt x="1745" y="688"/>
                              </a:cubicBezTo>
                              <a:cubicBezTo>
                                <a:pt x="1745" y="688"/>
                                <a:pt x="1745" y="688"/>
                                <a:pt x="1745" y="688"/>
                              </a:cubicBezTo>
                              <a:cubicBezTo>
                                <a:pt x="1743" y="677"/>
                                <a:pt x="1743" y="677"/>
                                <a:pt x="1743" y="677"/>
                              </a:cubicBezTo>
                              <a:cubicBezTo>
                                <a:pt x="1742" y="677"/>
                                <a:pt x="1742" y="677"/>
                                <a:pt x="1742" y="677"/>
                              </a:cubicBezTo>
                              <a:cubicBezTo>
                                <a:pt x="1740" y="667"/>
                                <a:pt x="1740" y="667"/>
                                <a:pt x="1740" y="667"/>
                              </a:cubicBezTo>
                              <a:cubicBezTo>
                                <a:pt x="1739" y="665"/>
                                <a:pt x="1739" y="665"/>
                                <a:pt x="1739" y="665"/>
                              </a:cubicBezTo>
                              <a:cubicBezTo>
                                <a:pt x="1739" y="663"/>
                                <a:pt x="1739" y="663"/>
                                <a:pt x="1739" y="663"/>
                              </a:cubicBezTo>
                              <a:cubicBezTo>
                                <a:pt x="1738" y="661"/>
                                <a:pt x="1738" y="661"/>
                                <a:pt x="1738" y="661"/>
                              </a:cubicBezTo>
                              <a:cubicBezTo>
                                <a:pt x="1737" y="657"/>
                                <a:pt x="1737" y="657"/>
                                <a:pt x="1737" y="657"/>
                              </a:cubicBezTo>
                              <a:cubicBezTo>
                                <a:pt x="1736" y="654"/>
                                <a:pt x="1736" y="654"/>
                                <a:pt x="1736" y="654"/>
                              </a:cubicBezTo>
                              <a:cubicBezTo>
                                <a:pt x="1736" y="652"/>
                                <a:pt x="1736" y="652"/>
                                <a:pt x="1736" y="652"/>
                              </a:cubicBezTo>
                              <a:cubicBezTo>
                                <a:pt x="1735" y="650"/>
                                <a:pt x="1735" y="650"/>
                                <a:pt x="1735" y="650"/>
                              </a:cubicBezTo>
                              <a:cubicBezTo>
                                <a:pt x="1734" y="646"/>
                                <a:pt x="1734" y="646"/>
                                <a:pt x="1734" y="646"/>
                              </a:cubicBezTo>
                              <a:cubicBezTo>
                                <a:pt x="1733" y="643"/>
                                <a:pt x="1733" y="643"/>
                                <a:pt x="1733" y="643"/>
                              </a:cubicBezTo>
                              <a:cubicBezTo>
                                <a:pt x="1732" y="642"/>
                                <a:pt x="1732" y="642"/>
                                <a:pt x="1732" y="642"/>
                              </a:cubicBezTo>
                              <a:cubicBezTo>
                                <a:pt x="1732" y="638"/>
                                <a:pt x="1732" y="638"/>
                                <a:pt x="1732" y="638"/>
                              </a:cubicBezTo>
                              <a:cubicBezTo>
                                <a:pt x="1731" y="637"/>
                                <a:pt x="1731" y="637"/>
                                <a:pt x="1731" y="637"/>
                              </a:cubicBezTo>
                              <a:cubicBezTo>
                                <a:pt x="1730" y="633"/>
                                <a:pt x="1730" y="633"/>
                                <a:pt x="1730" y="633"/>
                              </a:cubicBezTo>
                              <a:cubicBezTo>
                                <a:pt x="1729" y="631"/>
                                <a:pt x="1729" y="631"/>
                                <a:pt x="1729" y="631"/>
                              </a:cubicBezTo>
                              <a:cubicBezTo>
                                <a:pt x="1728" y="627"/>
                                <a:pt x="1728" y="627"/>
                                <a:pt x="1728" y="627"/>
                              </a:cubicBezTo>
                              <a:cubicBezTo>
                                <a:pt x="1728" y="627"/>
                                <a:pt x="1728" y="627"/>
                                <a:pt x="1728" y="627"/>
                              </a:cubicBezTo>
                              <a:cubicBezTo>
                                <a:pt x="1726" y="622"/>
                                <a:pt x="1726" y="622"/>
                                <a:pt x="1726" y="622"/>
                              </a:cubicBezTo>
                              <a:cubicBezTo>
                                <a:pt x="1726" y="622"/>
                                <a:pt x="1726" y="622"/>
                                <a:pt x="1726" y="622"/>
                              </a:cubicBezTo>
                              <a:cubicBezTo>
                                <a:pt x="1719" y="599"/>
                                <a:pt x="1710" y="577"/>
                                <a:pt x="1701" y="555"/>
                              </a:cubicBezTo>
                              <a:cubicBezTo>
                                <a:pt x="1696" y="543"/>
                                <a:pt x="1691" y="530"/>
                                <a:pt x="1685" y="518"/>
                              </a:cubicBezTo>
                              <a:cubicBezTo>
                                <a:pt x="1672" y="491"/>
                                <a:pt x="1658" y="465"/>
                                <a:pt x="1643" y="440"/>
                              </a:cubicBezTo>
                              <a:cubicBezTo>
                                <a:pt x="1640" y="435"/>
                                <a:pt x="1640" y="435"/>
                                <a:pt x="1640" y="435"/>
                              </a:cubicBezTo>
                              <a:cubicBezTo>
                                <a:pt x="1640" y="434"/>
                                <a:pt x="1640" y="434"/>
                                <a:pt x="1640" y="434"/>
                              </a:cubicBezTo>
                              <a:cubicBezTo>
                                <a:pt x="1625" y="410"/>
                                <a:pt x="1609" y="387"/>
                                <a:pt x="1593" y="365"/>
                              </a:cubicBezTo>
                              <a:cubicBezTo>
                                <a:pt x="1593" y="364"/>
                                <a:pt x="1593" y="364"/>
                                <a:pt x="1593" y="364"/>
                              </a:cubicBezTo>
                              <a:cubicBezTo>
                                <a:pt x="1589" y="360"/>
                                <a:pt x="1589" y="360"/>
                                <a:pt x="1589" y="360"/>
                              </a:cubicBezTo>
                              <a:cubicBezTo>
                                <a:pt x="1589" y="359"/>
                                <a:pt x="1589" y="359"/>
                                <a:pt x="1589" y="359"/>
                              </a:cubicBezTo>
                              <a:cubicBezTo>
                                <a:pt x="1586" y="355"/>
                                <a:pt x="1586" y="355"/>
                                <a:pt x="1586" y="355"/>
                              </a:cubicBezTo>
                              <a:cubicBezTo>
                                <a:pt x="1585" y="355"/>
                                <a:pt x="1585" y="355"/>
                                <a:pt x="1585" y="355"/>
                              </a:cubicBezTo>
                              <a:cubicBezTo>
                                <a:pt x="1582" y="351"/>
                                <a:pt x="1582" y="351"/>
                                <a:pt x="1582" y="351"/>
                              </a:cubicBezTo>
                              <a:cubicBezTo>
                                <a:pt x="1582" y="350"/>
                                <a:pt x="1582" y="350"/>
                                <a:pt x="1582" y="350"/>
                              </a:cubicBezTo>
                              <a:cubicBezTo>
                                <a:pt x="1578" y="346"/>
                                <a:pt x="1578" y="346"/>
                                <a:pt x="1578" y="346"/>
                              </a:cubicBezTo>
                              <a:cubicBezTo>
                                <a:pt x="1578" y="345"/>
                                <a:pt x="1578" y="345"/>
                                <a:pt x="1578" y="345"/>
                              </a:cubicBezTo>
                              <a:cubicBezTo>
                                <a:pt x="1572" y="338"/>
                                <a:pt x="1566" y="330"/>
                                <a:pt x="1559" y="322"/>
                              </a:cubicBezTo>
                              <a:cubicBezTo>
                                <a:pt x="1559" y="322"/>
                                <a:pt x="1559" y="322"/>
                                <a:pt x="1559" y="322"/>
                              </a:cubicBezTo>
                              <a:cubicBezTo>
                                <a:pt x="1555" y="318"/>
                                <a:pt x="1555" y="318"/>
                                <a:pt x="1555" y="318"/>
                              </a:cubicBezTo>
                              <a:cubicBezTo>
                                <a:pt x="1555" y="317"/>
                                <a:pt x="1555" y="317"/>
                                <a:pt x="1555" y="317"/>
                              </a:cubicBezTo>
                              <a:cubicBezTo>
                                <a:pt x="1552" y="313"/>
                                <a:pt x="1552" y="313"/>
                                <a:pt x="1552" y="313"/>
                              </a:cubicBezTo>
                              <a:cubicBezTo>
                                <a:pt x="1551" y="313"/>
                                <a:pt x="1551" y="313"/>
                                <a:pt x="1551" y="313"/>
                              </a:cubicBezTo>
                              <a:cubicBezTo>
                                <a:pt x="1548" y="309"/>
                                <a:pt x="1548" y="309"/>
                                <a:pt x="1548" y="309"/>
                              </a:cubicBezTo>
                              <a:cubicBezTo>
                                <a:pt x="1547" y="308"/>
                                <a:pt x="1547" y="308"/>
                                <a:pt x="1547" y="308"/>
                              </a:cubicBezTo>
                              <a:cubicBezTo>
                                <a:pt x="1544" y="304"/>
                                <a:pt x="1544" y="304"/>
                                <a:pt x="1544" y="304"/>
                              </a:cubicBezTo>
                              <a:cubicBezTo>
                                <a:pt x="1543" y="304"/>
                                <a:pt x="1543" y="304"/>
                                <a:pt x="1543" y="304"/>
                              </a:cubicBezTo>
                              <a:cubicBezTo>
                                <a:pt x="1537" y="297"/>
                                <a:pt x="1530" y="289"/>
                                <a:pt x="1523" y="282"/>
                              </a:cubicBezTo>
                              <a:cubicBezTo>
                                <a:pt x="1523" y="282"/>
                                <a:pt x="1523" y="282"/>
                                <a:pt x="1523" y="282"/>
                              </a:cubicBezTo>
                              <a:cubicBezTo>
                                <a:pt x="1519" y="278"/>
                                <a:pt x="1519" y="278"/>
                                <a:pt x="1519" y="278"/>
                              </a:cubicBezTo>
                              <a:cubicBezTo>
                                <a:pt x="1519" y="277"/>
                                <a:pt x="1519" y="277"/>
                                <a:pt x="1519" y="277"/>
                              </a:cubicBezTo>
                              <a:cubicBezTo>
                                <a:pt x="1515" y="274"/>
                                <a:pt x="1515" y="274"/>
                                <a:pt x="1515" y="274"/>
                              </a:cubicBezTo>
                              <a:cubicBezTo>
                                <a:pt x="1515" y="273"/>
                                <a:pt x="1515" y="273"/>
                                <a:pt x="1515" y="273"/>
                              </a:cubicBezTo>
                              <a:cubicBezTo>
                                <a:pt x="1511" y="269"/>
                                <a:pt x="1511" y="269"/>
                                <a:pt x="1511" y="269"/>
                              </a:cubicBezTo>
                              <a:cubicBezTo>
                                <a:pt x="1510" y="269"/>
                                <a:pt x="1510" y="269"/>
                                <a:pt x="1510" y="269"/>
                              </a:cubicBezTo>
                              <a:cubicBezTo>
                                <a:pt x="1507" y="265"/>
                                <a:pt x="1507" y="265"/>
                                <a:pt x="1507" y="265"/>
                              </a:cubicBezTo>
                              <a:cubicBezTo>
                                <a:pt x="1506" y="265"/>
                                <a:pt x="1506" y="265"/>
                                <a:pt x="1506" y="265"/>
                              </a:cubicBezTo>
                              <a:cubicBezTo>
                                <a:pt x="1499" y="258"/>
                                <a:pt x="1492" y="251"/>
                                <a:pt x="1485" y="244"/>
                              </a:cubicBezTo>
                              <a:cubicBezTo>
                                <a:pt x="1485" y="244"/>
                                <a:pt x="1485" y="244"/>
                                <a:pt x="1485" y="244"/>
                              </a:cubicBezTo>
                              <a:cubicBezTo>
                                <a:pt x="1481" y="240"/>
                                <a:pt x="1481" y="240"/>
                                <a:pt x="1481" y="240"/>
                              </a:cubicBezTo>
                              <a:cubicBezTo>
                                <a:pt x="1480" y="239"/>
                                <a:pt x="1480" y="239"/>
                                <a:pt x="1480" y="239"/>
                              </a:cubicBezTo>
                              <a:cubicBezTo>
                                <a:pt x="1477" y="236"/>
                                <a:pt x="1477" y="236"/>
                                <a:pt x="1477" y="236"/>
                              </a:cubicBezTo>
                              <a:cubicBezTo>
                                <a:pt x="1476" y="235"/>
                                <a:pt x="1476" y="235"/>
                                <a:pt x="1476" y="235"/>
                              </a:cubicBezTo>
                              <a:cubicBezTo>
                                <a:pt x="1472" y="232"/>
                                <a:pt x="1472" y="232"/>
                                <a:pt x="1472" y="232"/>
                              </a:cubicBezTo>
                              <a:cubicBezTo>
                                <a:pt x="1471" y="232"/>
                                <a:pt x="1471" y="232"/>
                                <a:pt x="1471" y="232"/>
                              </a:cubicBezTo>
                              <a:cubicBezTo>
                                <a:pt x="1468" y="228"/>
                                <a:pt x="1468" y="228"/>
                                <a:pt x="1468" y="228"/>
                              </a:cubicBezTo>
                              <a:cubicBezTo>
                                <a:pt x="1467" y="228"/>
                                <a:pt x="1467" y="228"/>
                                <a:pt x="1467" y="228"/>
                              </a:cubicBezTo>
                              <a:cubicBezTo>
                                <a:pt x="1463" y="224"/>
                                <a:pt x="1463" y="224"/>
                                <a:pt x="1463" y="224"/>
                              </a:cubicBezTo>
                              <a:cubicBezTo>
                                <a:pt x="1463" y="224"/>
                                <a:pt x="1463" y="224"/>
                                <a:pt x="1463" y="224"/>
                              </a:cubicBezTo>
                              <a:cubicBezTo>
                                <a:pt x="1449" y="212"/>
                                <a:pt x="1449" y="212"/>
                                <a:pt x="1449" y="212"/>
                              </a:cubicBezTo>
                              <a:cubicBezTo>
                                <a:pt x="1449" y="212"/>
                                <a:pt x="1449" y="212"/>
                                <a:pt x="1449" y="212"/>
                              </a:cubicBezTo>
                              <a:cubicBezTo>
                                <a:pt x="1445" y="209"/>
                                <a:pt x="1445" y="209"/>
                                <a:pt x="1445" y="209"/>
                              </a:cubicBezTo>
                              <a:cubicBezTo>
                                <a:pt x="1444" y="208"/>
                                <a:pt x="1444" y="208"/>
                                <a:pt x="1444" y="208"/>
                              </a:cubicBezTo>
                              <a:cubicBezTo>
                                <a:pt x="1440" y="205"/>
                                <a:pt x="1440" y="205"/>
                                <a:pt x="1440" y="205"/>
                              </a:cubicBezTo>
                              <a:cubicBezTo>
                                <a:pt x="1439" y="204"/>
                                <a:pt x="1439" y="204"/>
                                <a:pt x="1439" y="204"/>
                              </a:cubicBezTo>
                              <a:cubicBezTo>
                                <a:pt x="1436" y="201"/>
                                <a:pt x="1436" y="201"/>
                                <a:pt x="1436" y="201"/>
                              </a:cubicBezTo>
                              <a:cubicBezTo>
                                <a:pt x="1435" y="200"/>
                                <a:pt x="1435" y="200"/>
                                <a:pt x="1435" y="200"/>
                              </a:cubicBezTo>
                              <a:cubicBezTo>
                                <a:pt x="1431" y="197"/>
                                <a:pt x="1431" y="197"/>
                                <a:pt x="1431" y="197"/>
                              </a:cubicBezTo>
                              <a:cubicBezTo>
                                <a:pt x="1430" y="197"/>
                                <a:pt x="1430" y="197"/>
                                <a:pt x="1430" y="197"/>
                              </a:cubicBezTo>
                              <a:cubicBezTo>
                                <a:pt x="1426" y="194"/>
                                <a:pt x="1426" y="194"/>
                                <a:pt x="1426" y="194"/>
                              </a:cubicBezTo>
                              <a:cubicBezTo>
                                <a:pt x="1425" y="193"/>
                                <a:pt x="1425" y="193"/>
                                <a:pt x="1425" y="193"/>
                              </a:cubicBezTo>
                              <a:cubicBezTo>
                                <a:pt x="1421" y="190"/>
                                <a:pt x="1421" y="190"/>
                                <a:pt x="1421" y="190"/>
                              </a:cubicBezTo>
                              <a:cubicBezTo>
                                <a:pt x="1421" y="189"/>
                                <a:pt x="1421" y="189"/>
                                <a:pt x="1421" y="189"/>
                              </a:cubicBezTo>
                              <a:cubicBezTo>
                                <a:pt x="1407" y="179"/>
                                <a:pt x="1407" y="179"/>
                                <a:pt x="1407" y="179"/>
                              </a:cubicBezTo>
                              <a:cubicBezTo>
                                <a:pt x="1406" y="178"/>
                                <a:pt x="1406" y="178"/>
                                <a:pt x="1406" y="178"/>
                              </a:cubicBezTo>
                              <a:cubicBezTo>
                                <a:pt x="1402" y="175"/>
                                <a:pt x="1402" y="175"/>
                                <a:pt x="1402" y="175"/>
                              </a:cubicBezTo>
                              <a:cubicBezTo>
                                <a:pt x="1401" y="174"/>
                                <a:pt x="1401" y="174"/>
                                <a:pt x="1401" y="174"/>
                              </a:cubicBezTo>
                              <a:cubicBezTo>
                                <a:pt x="1398" y="172"/>
                                <a:pt x="1398" y="172"/>
                                <a:pt x="1398" y="172"/>
                              </a:cubicBezTo>
                              <a:cubicBezTo>
                                <a:pt x="1396" y="171"/>
                                <a:pt x="1396" y="171"/>
                                <a:pt x="1396" y="171"/>
                              </a:cubicBezTo>
                              <a:cubicBezTo>
                                <a:pt x="1393" y="169"/>
                                <a:pt x="1393" y="169"/>
                                <a:pt x="1393" y="169"/>
                              </a:cubicBezTo>
                              <a:cubicBezTo>
                                <a:pt x="1391" y="167"/>
                                <a:pt x="1391" y="167"/>
                                <a:pt x="1391" y="167"/>
                              </a:cubicBezTo>
                              <a:cubicBezTo>
                                <a:pt x="1388" y="165"/>
                                <a:pt x="1388" y="165"/>
                                <a:pt x="1388" y="165"/>
                              </a:cubicBezTo>
                              <a:cubicBezTo>
                                <a:pt x="1387" y="164"/>
                                <a:pt x="1387" y="164"/>
                                <a:pt x="1387" y="164"/>
                              </a:cubicBezTo>
                              <a:cubicBezTo>
                                <a:pt x="1383" y="162"/>
                                <a:pt x="1383" y="162"/>
                                <a:pt x="1383" y="162"/>
                              </a:cubicBezTo>
                              <a:cubicBezTo>
                                <a:pt x="1382" y="161"/>
                                <a:pt x="1382" y="161"/>
                                <a:pt x="1382" y="161"/>
                              </a:cubicBezTo>
                              <a:cubicBezTo>
                                <a:pt x="1378" y="158"/>
                                <a:pt x="1378" y="158"/>
                                <a:pt x="1378" y="158"/>
                              </a:cubicBezTo>
                              <a:cubicBezTo>
                                <a:pt x="1377" y="158"/>
                                <a:pt x="1377" y="158"/>
                                <a:pt x="1377" y="158"/>
                              </a:cubicBezTo>
                              <a:cubicBezTo>
                                <a:pt x="1363" y="148"/>
                                <a:pt x="1363" y="148"/>
                                <a:pt x="1363" y="148"/>
                              </a:cubicBezTo>
                              <a:cubicBezTo>
                                <a:pt x="1362" y="147"/>
                                <a:pt x="1362" y="147"/>
                                <a:pt x="1362" y="147"/>
                              </a:cubicBezTo>
                              <a:cubicBezTo>
                                <a:pt x="1358" y="145"/>
                                <a:pt x="1358" y="145"/>
                                <a:pt x="1358" y="145"/>
                              </a:cubicBezTo>
                              <a:cubicBezTo>
                                <a:pt x="1356" y="144"/>
                                <a:pt x="1356" y="144"/>
                                <a:pt x="1356" y="144"/>
                              </a:cubicBezTo>
                              <a:cubicBezTo>
                                <a:pt x="1353" y="141"/>
                                <a:pt x="1353" y="141"/>
                                <a:pt x="1353" y="141"/>
                              </a:cubicBezTo>
                              <a:cubicBezTo>
                                <a:pt x="1352" y="141"/>
                                <a:pt x="1352" y="141"/>
                                <a:pt x="1352" y="141"/>
                              </a:cubicBezTo>
                              <a:cubicBezTo>
                                <a:pt x="1348" y="138"/>
                                <a:pt x="1348" y="138"/>
                                <a:pt x="1348" y="138"/>
                              </a:cubicBezTo>
                              <a:cubicBezTo>
                                <a:pt x="1347" y="138"/>
                                <a:pt x="1347" y="138"/>
                                <a:pt x="1347" y="138"/>
                              </a:cubicBezTo>
                              <a:cubicBezTo>
                                <a:pt x="1343" y="135"/>
                                <a:pt x="1343" y="135"/>
                                <a:pt x="1343" y="135"/>
                              </a:cubicBezTo>
                              <a:cubicBezTo>
                                <a:pt x="1342" y="134"/>
                                <a:pt x="1342" y="134"/>
                                <a:pt x="1342" y="134"/>
                              </a:cubicBezTo>
                              <a:cubicBezTo>
                                <a:pt x="1338" y="132"/>
                                <a:pt x="1338" y="132"/>
                                <a:pt x="1338" y="132"/>
                              </a:cubicBezTo>
                              <a:cubicBezTo>
                                <a:pt x="1337" y="131"/>
                                <a:pt x="1337" y="131"/>
                                <a:pt x="1337" y="131"/>
                              </a:cubicBezTo>
                              <a:cubicBezTo>
                                <a:pt x="1321" y="122"/>
                                <a:pt x="1321" y="122"/>
                                <a:pt x="1321" y="122"/>
                              </a:cubicBezTo>
                              <a:cubicBezTo>
                                <a:pt x="1321" y="122"/>
                                <a:pt x="1321" y="122"/>
                                <a:pt x="1321" y="122"/>
                              </a:cubicBezTo>
                              <a:cubicBezTo>
                                <a:pt x="1316" y="119"/>
                                <a:pt x="1316" y="119"/>
                                <a:pt x="1316" y="119"/>
                              </a:cubicBezTo>
                              <a:cubicBezTo>
                                <a:pt x="1315" y="119"/>
                                <a:pt x="1315" y="119"/>
                                <a:pt x="1315" y="119"/>
                              </a:cubicBezTo>
                              <a:cubicBezTo>
                                <a:pt x="1311" y="116"/>
                                <a:pt x="1311" y="116"/>
                                <a:pt x="1311" y="116"/>
                              </a:cubicBezTo>
                              <a:cubicBezTo>
                                <a:pt x="1310" y="116"/>
                                <a:pt x="1310" y="116"/>
                                <a:pt x="1310" y="116"/>
                              </a:cubicBezTo>
                              <a:cubicBezTo>
                                <a:pt x="1306" y="114"/>
                                <a:pt x="1306" y="114"/>
                                <a:pt x="1306" y="114"/>
                              </a:cubicBezTo>
                              <a:cubicBezTo>
                                <a:pt x="1305" y="113"/>
                                <a:pt x="1305" y="113"/>
                                <a:pt x="1305" y="113"/>
                              </a:cubicBezTo>
                              <a:cubicBezTo>
                                <a:pt x="1301" y="111"/>
                                <a:pt x="1301" y="111"/>
                                <a:pt x="1301" y="111"/>
                              </a:cubicBezTo>
                              <a:cubicBezTo>
                                <a:pt x="1300" y="110"/>
                                <a:pt x="1300" y="110"/>
                                <a:pt x="1300" y="110"/>
                              </a:cubicBezTo>
                              <a:cubicBezTo>
                                <a:pt x="1296" y="108"/>
                                <a:pt x="1296" y="108"/>
                                <a:pt x="1296" y="108"/>
                              </a:cubicBezTo>
                              <a:cubicBezTo>
                                <a:pt x="1295" y="107"/>
                                <a:pt x="1295" y="107"/>
                                <a:pt x="1295" y="107"/>
                              </a:cubicBezTo>
                              <a:cubicBezTo>
                                <a:pt x="1290" y="105"/>
                                <a:pt x="1290" y="105"/>
                                <a:pt x="1290" y="105"/>
                              </a:cubicBezTo>
                              <a:cubicBezTo>
                                <a:pt x="1289" y="105"/>
                                <a:pt x="1289" y="105"/>
                                <a:pt x="1289" y="105"/>
                              </a:cubicBezTo>
                              <a:cubicBezTo>
                                <a:pt x="1282" y="101"/>
                                <a:pt x="1275" y="97"/>
                                <a:pt x="1268" y="94"/>
                              </a:cubicBezTo>
                              <a:cubicBezTo>
                                <a:pt x="1267" y="93"/>
                                <a:pt x="1267" y="93"/>
                                <a:pt x="1267" y="93"/>
                              </a:cubicBezTo>
                              <a:cubicBezTo>
                                <a:pt x="1263" y="91"/>
                                <a:pt x="1263" y="91"/>
                                <a:pt x="1263" y="91"/>
                              </a:cubicBezTo>
                              <a:cubicBezTo>
                                <a:pt x="1262" y="91"/>
                                <a:pt x="1262" y="91"/>
                                <a:pt x="1262" y="91"/>
                              </a:cubicBezTo>
                              <a:cubicBezTo>
                                <a:pt x="1258" y="89"/>
                                <a:pt x="1258" y="89"/>
                                <a:pt x="1258" y="89"/>
                              </a:cubicBezTo>
                              <a:cubicBezTo>
                                <a:pt x="1256" y="88"/>
                                <a:pt x="1256" y="88"/>
                                <a:pt x="1256" y="88"/>
                              </a:cubicBezTo>
                              <a:cubicBezTo>
                                <a:pt x="1252" y="86"/>
                                <a:pt x="1252" y="86"/>
                                <a:pt x="1252" y="86"/>
                              </a:cubicBezTo>
                              <a:cubicBezTo>
                                <a:pt x="1251" y="86"/>
                                <a:pt x="1251" y="86"/>
                                <a:pt x="1251" y="86"/>
                              </a:cubicBezTo>
                              <a:cubicBezTo>
                                <a:pt x="1247" y="83"/>
                                <a:pt x="1247" y="83"/>
                                <a:pt x="1247" y="83"/>
                              </a:cubicBezTo>
                              <a:cubicBezTo>
                                <a:pt x="1246" y="83"/>
                                <a:pt x="1246" y="83"/>
                                <a:pt x="1246" y="83"/>
                              </a:cubicBezTo>
                              <a:cubicBezTo>
                                <a:pt x="1241" y="81"/>
                                <a:pt x="1241" y="81"/>
                                <a:pt x="1241" y="81"/>
                              </a:cubicBezTo>
                              <a:cubicBezTo>
                                <a:pt x="1241" y="81"/>
                                <a:pt x="1241" y="81"/>
                                <a:pt x="1241" y="81"/>
                              </a:cubicBezTo>
                              <a:cubicBezTo>
                                <a:pt x="1235" y="78"/>
                                <a:pt x="1229" y="76"/>
                                <a:pt x="1224" y="73"/>
                              </a:cubicBezTo>
                              <a:cubicBezTo>
                                <a:pt x="1224" y="73"/>
                                <a:pt x="1224" y="73"/>
                                <a:pt x="1224" y="73"/>
                              </a:cubicBezTo>
                              <a:cubicBezTo>
                                <a:pt x="1219" y="71"/>
                                <a:pt x="1219" y="71"/>
                                <a:pt x="1219" y="71"/>
                              </a:cubicBezTo>
                              <a:cubicBezTo>
                                <a:pt x="1218" y="71"/>
                                <a:pt x="1218" y="71"/>
                                <a:pt x="1218" y="71"/>
                              </a:cubicBezTo>
                              <a:cubicBezTo>
                                <a:pt x="1213" y="69"/>
                                <a:pt x="1213" y="69"/>
                                <a:pt x="1213" y="69"/>
                              </a:cubicBezTo>
                              <a:cubicBezTo>
                                <a:pt x="1212" y="68"/>
                                <a:pt x="1212" y="68"/>
                                <a:pt x="1212" y="68"/>
                              </a:cubicBezTo>
                              <a:cubicBezTo>
                                <a:pt x="1208" y="66"/>
                                <a:pt x="1208" y="66"/>
                                <a:pt x="1208" y="66"/>
                              </a:cubicBezTo>
                              <a:cubicBezTo>
                                <a:pt x="1207" y="66"/>
                                <a:pt x="1207" y="66"/>
                                <a:pt x="1207" y="66"/>
                              </a:cubicBezTo>
                              <a:cubicBezTo>
                                <a:pt x="1202" y="64"/>
                                <a:pt x="1202" y="64"/>
                                <a:pt x="1202" y="64"/>
                              </a:cubicBezTo>
                              <a:cubicBezTo>
                                <a:pt x="1201" y="64"/>
                                <a:pt x="1201" y="64"/>
                                <a:pt x="1201" y="64"/>
                              </a:cubicBezTo>
                              <a:cubicBezTo>
                                <a:pt x="1196" y="62"/>
                                <a:pt x="1196" y="62"/>
                                <a:pt x="1196" y="62"/>
                              </a:cubicBezTo>
                              <a:cubicBezTo>
                                <a:pt x="1196" y="62"/>
                                <a:pt x="1196" y="62"/>
                                <a:pt x="1196" y="62"/>
                              </a:cubicBezTo>
                              <a:cubicBezTo>
                                <a:pt x="1186" y="58"/>
                                <a:pt x="1177" y="55"/>
                                <a:pt x="1167" y="51"/>
                              </a:cubicBezTo>
                              <a:cubicBezTo>
                                <a:pt x="1166" y="51"/>
                                <a:pt x="1166" y="51"/>
                                <a:pt x="1166" y="51"/>
                              </a:cubicBezTo>
                              <a:cubicBezTo>
                                <a:pt x="1162" y="49"/>
                                <a:pt x="1162" y="49"/>
                                <a:pt x="1162" y="49"/>
                              </a:cubicBezTo>
                              <a:cubicBezTo>
                                <a:pt x="1161" y="49"/>
                                <a:pt x="1161" y="49"/>
                                <a:pt x="1161" y="49"/>
                              </a:cubicBezTo>
                              <a:cubicBezTo>
                                <a:pt x="1156" y="47"/>
                                <a:pt x="1156" y="47"/>
                                <a:pt x="1156" y="47"/>
                              </a:cubicBezTo>
                              <a:cubicBezTo>
                                <a:pt x="1155" y="47"/>
                                <a:pt x="1155" y="47"/>
                                <a:pt x="1155" y="47"/>
                              </a:cubicBezTo>
                              <a:cubicBezTo>
                                <a:pt x="1150" y="45"/>
                                <a:pt x="1150" y="45"/>
                                <a:pt x="1150" y="45"/>
                              </a:cubicBezTo>
                              <a:cubicBezTo>
                                <a:pt x="1149" y="45"/>
                                <a:pt x="1149" y="45"/>
                                <a:pt x="1149" y="45"/>
                              </a:cubicBezTo>
                              <a:cubicBezTo>
                                <a:pt x="1144" y="43"/>
                                <a:pt x="1144" y="43"/>
                                <a:pt x="1144" y="43"/>
                              </a:cubicBezTo>
                              <a:cubicBezTo>
                                <a:pt x="1144" y="43"/>
                                <a:pt x="1144" y="43"/>
                                <a:pt x="1144" y="43"/>
                              </a:cubicBezTo>
                              <a:cubicBezTo>
                                <a:pt x="1136" y="41"/>
                                <a:pt x="1128" y="38"/>
                                <a:pt x="1120" y="36"/>
                              </a:cubicBezTo>
                              <a:cubicBezTo>
                                <a:pt x="1120" y="36"/>
                                <a:pt x="1120" y="36"/>
                                <a:pt x="1120" y="36"/>
                              </a:cubicBezTo>
                              <a:cubicBezTo>
                                <a:pt x="1115" y="35"/>
                                <a:pt x="1115" y="35"/>
                                <a:pt x="1115" y="35"/>
                              </a:cubicBezTo>
                              <a:cubicBezTo>
                                <a:pt x="1114" y="34"/>
                                <a:pt x="1114" y="34"/>
                                <a:pt x="1114" y="34"/>
                              </a:cubicBezTo>
                              <a:cubicBezTo>
                                <a:pt x="1109" y="33"/>
                                <a:pt x="1109" y="33"/>
                                <a:pt x="1109" y="33"/>
                              </a:cubicBezTo>
                              <a:cubicBezTo>
                                <a:pt x="1108" y="33"/>
                                <a:pt x="1108" y="33"/>
                                <a:pt x="1108" y="33"/>
                              </a:cubicBezTo>
                              <a:cubicBezTo>
                                <a:pt x="1103" y="31"/>
                                <a:pt x="1103" y="31"/>
                                <a:pt x="1103" y="31"/>
                              </a:cubicBezTo>
                              <a:cubicBezTo>
                                <a:pt x="1102" y="31"/>
                                <a:pt x="1102" y="31"/>
                                <a:pt x="1102" y="31"/>
                              </a:cubicBezTo>
                              <a:cubicBezTo>
                                <a:pt x="1097" y="30"/>
                                <a:pt x="1097" y="30"/>
                                <a:pt x="1097" y="30"/>
                              </a:cubicBezTo>
                              <a:cubicBezTo>
                                <a:pt x="1096" y="29"/>
                                <a:pt x="1096" y="29"/>
                                <a:pt x="1096" y="29"/>
                              </a:cubicBezTo>
                              <a:cubicBezTo>
                                <a:pt x="1091" y="28"/>
                                <a:pt x="1091" y="28"/>
                                <a:pt x="1091" y="28"/>
                              </a:cubicBezTo>
                              <a:cubicBezTo>
                                <a:pt x="1090" y="28"/>
                                <a:pt x="1090" y="28"/>
                                <a:pt x="1090" y="28"/>
                              </a:cubicBezTo>
                              <a:cubicBezTo>
                                <a:pt x="1084" y="27"/>
                                <a:pt x="1084" y="27"/>
                                <a:pt x="1084" y="27"/>
                              </a:cubicBezTo>
                              <a:cubicBezTo>
                                <a:pt x="1084" y="27"/>
                                <a:pt x="1084" y="27"/>
                                <a:pt x="1084" y="27"/>
                              </a:cubicBezTo>
                              <a:cubicBezTo>
                                <a:pt x="1079" y="25"/>
                                <a:pt x="1073" y="24"/>
                                <a:pt x="1067" y="22"/>
                              </a:cubicBezTo>
                              <a:cubicBezTo>
                                <a:pt x="1066" y="22"/>
                                <a:pt x="1066" y="22"/>
                                <a:pt x="1066" y="22"/>
                              </a:cubicBezTo>
                              <a:cubicBezTo>
                                <a:pt x="1061" y="21"/>
                                <a:pt x="1061" y="21"/>
                                <a:pt x="1061" y="21"/>
                              </a:cubicBezTo>
                              <a:cubicBezTo>
                                <a:pt x="1059" y="21"/>
                                <a:pt x="1059" y="21"/>
                                <a:pt x="1059" y="21"/>
                              </a:cubicBezTo>
                              <a:cubicBezTo>
                                <a:pt x="1055" y="20"/>
                                <a:pt x="1055" y="20"/>
                                <a:pt x="1055" y="20"/>
                              </a:cubicBezTo>
                              <a:cubicBezTo>
                                <a:pt x="1053" y="19"/>
                                <a:pt x="1053" y="19"/>
                                <a:pt x="1053" y="19"/>
                              </a:cubicBezTo>
                              <a:cubicBezTo>
                                <a:pt x="1049" y="19"/>
                                <a:pt x="1049" y="19"/>
                                <a:pt x="1049" y="19"/>
                              </a:cubicBezTo>
                              <a:cubicBezTo>
                                <a:pt x="1047" y="18"/>
                                <a:pt x="1047" y="18"/>
                                <a:pt x="1047" y="18"/>
                              </a:cubicBezTo>
                              <a:cubicBezTo>
                                <a:pt x="1043" y="17"/>
                                <a:pt x="1043" y="17"/>
                                <a:pt x="1043" y="17"/>
                              </a:cubicBezTo>
                              <a:cubicBezTo>
                                <a:pt x="1041" y="17"/>
                                <a:pt x="1041" y="17"/>
                                <a:pt x="1041" y="17"/>
                              </a:cubicBezTo>
                              <a:cubicBezTo>
                                <a:pt x="1037" y="16"/>
                                <a:pt x="1037" y="16"/>
                                <a:pt x="1037" y="16"/>
                              </a:cubicBezTo>
                              <a:cubicBezTo>
                                <a:pt x="1035" y="16"/>
                                <a:pt x="1035" y="16"/>
                                <a:pt x="1035" y="16"/>
                              </a:cubicBezTo>
                              <a:cubicBezTo>
                                <a:pt x="1031" y="15"/>
                                <a:pt x="1031" y="15"/>
                                <a:pt x="1031" y="15"/>
                              </a:cubicBezTo>
                              <a:cubicBezTo>
                                <a:pt x="1030" y="15"/>
                                <a:pt x="1030" y="15"/>
                                <a:pt x="1030" y="15"/>
                              </a:cubicBezTo>
                              <a:cubicBezTo>
                                <a:pt x="1024" y="14"/>
                                <a:pt x="1024" y="14"/>
                                <a:pt x="1024" y="14"/>
                              </a:cubicBezTo>
                              <a:cubicBezTo>
                                <a:pt x="1023" y="14"/>
                                <a:pt x="1023" y="14"/>
                                <a:pt x="1023" y="14"/>
                              </a:cubicBezTo>
                              <a:cubicBezTo>
                                <a:pt x="975" y="5"/>
                                <a:pt x="926" y="1"/>
                                <a:pt x="876" y="0"/>
                              </a:cubicBezTo>
                              <a:cubicBezTo>
                                <a:pt x="868" y="0"/>
                                <a:pt x="868" y="0"/>
                                <a:pt x="868" y="0"/>
                              </a:cubicBezTo>
                              <a:cubicBezTo>
                                <a:pt x="590" y="0"/>
                                <a:pt x="341" y="126"/>
                                <a:pt x="175" y="323"/>
                              </a:cubicBezTo>
                              <a:cubicBezTo>
                                <a:pt x="158" y="344"/>
                                <a:pt x="149" y="358"/>
                                <a:pt x="149" y="367"/>
                              </a:cubicBezTo>
                              <a:cubicBezTo>
                                <a:pt x="149" y="367"/>
                                <a:pt x="149" y="367"/>
                                <a:pt x="149" y="367"/>
                              </a:cubicBezTo>
                              <a:cubicBezTo>
                                <a:pt x="149" y="367"/>
                                <a:pt x="149" y="367"/>
                                <a:pt x="149" y="367"/>
                              </a:cubicBezTo>
                              <a:cubicBezTo>
                                <a:pt x="150" y="375"/>
                                <a:pt x="159" y="379"/>
                                <a:pt x="178" y="379"/>
                              </a:cubicBezTo>
                              <a:cubicBezTo>
                                <a:pt x="559" y="379"/>
                                <a:pt x="559" y="379"/>
                                <a:pt x="559" y="379"/>
                              </a:cubicBezTo>
                              <a:cubicBezTo>
                                <a:pt x="1261" y="379"/>
                                <a:pt x="1261" y="379"/>
                                <a:pt x="1261" y="379"/>
                              </a:cubicBezTo>
                              <a:cubicBezTo>
                                <a:pt x="1269" y="379"/>
                                <a:pt x="1278" y="382"/>
                                <a:pt x="1287" y="387"/>
                              </a:cubicBezTo>
                              <a:cubicBezTo>
                                <a:pt x="1294" y="391"/>
                                <a:pt x="1300" y="396"/>
                                <a:pt x="1304" y="402"/>
                              </a:cubicBezTo>
                              <a:cubicBezTo>
                                <a:pt x="1452" y="634"/>
                                <a:pt x="1452" y="634"/>
                                <a:pt x="1452" y="634"/>
                              </a:cubicBezTo>
                              <a:cubicBezTo>
                                <a:pt x="1455" y="638"/>
                                <a:pt x="1457" y="643"/>
                                <a:pt x="1459" y="648"/>
                              </a:cubicBezTo>
                              <a:cubicBezTo>
                                <a:pt x="1461" y="655"/>
                                <a:pt x="1461" y="655"/>
                                <a:pt x="1461" y="655"/>
                              </a:cubicBezTo>
                              <a:cubicBezTo>
                                <a:pt x="1461" y="656"/>
                                <a:pt x="1461" y="656"/>
                                <a:pt x="1461" y="656"/>
                              </a:cubicBezTo>
                              <a:cubicBezTo>
                                <a:pt x="1461" y="657"/>
                                <a:pt x="1461" y="657"/>
                                <a:pt x="1461" y="657"/>
                              </a:cubicBezTo>
                              <a:cubicBezTo>
                                <a:pt x="1463" y="664"/>
                                <a:pt x="1463" y="671"/>
                                <a:pt x="1463" y="677"/>
                              </a:cubicBezTo>
                              <a:cubicBezTo>
                                <a:pt x="1462" y="685"/>
                                <a:pt x="1462" y="685"/>
                                <a:pt x="1462" y="685"/>
                              </a:cubicBezTo>
                              <a:cubicBezTo>
                                <a:pt x="1372" y="1125"/>
                                <a:pt x="1372" y="1125"/>
                                <a:pt x="1372" y="1125"/>
                              </a:cubicBezTo>
                              <a:cubicBezTo>
                                <a:pt x="1322" y="1367"/>
                                <a:pt x="1322" y="1367"/>
                                <a:pt x="1322" y="1367"/>
                              </a:cubicBezTo>
                              <a:cubicBezTo>
                                <a:pt x="1319" y="1383"/>
                                <a:pt x="1304" y="1395"/>
                                <a:pt x="1289" y="1395"/>
                              </a:cubicBezTo>
                              <a:cubicBezTo>
                                <a:pt x="1046" y="1395"/>
                                <a:pt x="1046" y="1395"/>
                                <a:pt x="1046" y="1395"/>
                              </a:cubicBezTo>
                              <a:cubicBezTo>
                                <a:pt x="1030" y="1395"/>
                                <a:pt x="1011" y="1384"/>
                                <a:pt x="1002" y="1371"/>
                              </a:cubicBezTo>
                              <a:cubicBezTo>
                                <a:pt x="705" y="923"/>
                                <a:pt x="705" y="923"/>
                                <a:pt x="705" y="923"/>
                              </a:cubicBezTo>
                              <a:cubicBezTo>
                                <a:pt x="684" y="1030"/>
                                <a:pt x="684" y="1030"/>
                                <a:pt x="684" y="1030"/>
                              </a:cubicBezTo>
                              <a:cubicBezTo>
                                <a:pt x="615" y="1368"/>
                                <a:pt x="615" y="1368"/>
                                <a:pt x="615" y="1368"/>
                              </a:cubicBezTo>
                              <a:cubicBezTo>
                                <a:pt x="613" y="1380"/>
                                <a:pt x="602" y="1391"/>
                                <a:pt x="590" y="1394"/>
                              </a:cubicBezTo>
                              <a:cubicBezTo>
                                <a:pt x="590" y="1394"/>
                                <a:pt x="590" y="1394"/>
                                <a:pt x="590" y="1394"/>
                              </a:cubicBezTo>
                              <a:cubicBezTo>
                                <a:pt x="590" y="1395"/>
                                <a:pt x="590" y="1395"/>
                                <a:pt x="590" y="1395"/>
                              </a:cubicBezTo>
                              <a:cubicBezTo>
                                <a:pt x="589" y="1395"/>
                                <a:pt x="589" y="1395"/>
                                <a:pt x="589" y="1395"/>
                              </a:cubicBezTo>
                              <a:cubicBezTo>
                                <a:pt x="589" y="1395"/>
                                <a:pt x="589" y="1395"/>
                                <a:pt x="589" y="1395"/>
                              </a:cubicBezTo>
                              <a:cubicBezTo>
                                <a:pt x="582" y="1396"/>
                                <a:pt x="582" y="1396"/>
                                <a:pt x="582" y="1396"/>
                              </a:cubicBezTo>
                              <a:cubicBezTo>
                                <a:pt x="581" y="1396"/>
                                <a:pt x="581" y="1396"/>
                                <a:pt x="581" y="1396"/>
                              </a:cubicBezTo>
                              <a:cubicBezTo>
                                <a:pt x="553" y="1396"/>
                                <a:pt x="553" y="1396"/>
                                <a:pt x="553" y="1396"/>
                              </a:cubicBezTo>
                              <a:cubicBezTo>
                                <a:pt x="403" y="1396"/>
                                <a:pt x="403" y="1396"/>
                                <a:pt x="403" y="1396"/>
                              </a:cubicBezTo>
                              <a:cubicBezTo>
                                <a:pt x="402" y="1396"/>
                                <a:pt x="402" y="1396"/>
                                <a:pt x="402" y="1396"/>
                              </a:cubicBezTo>
                              <a:cubicBezTo>
                                <a:pt x="402" y="1396"/>
                                <a:pt x="402" y="1396"/>
                                <a:pt x="402" y="1396"/>
                              </a:cubicBezTo>
                              <a:cubicBezTo>
                                <a:pt x="402" y="1396"/>
                                <a:pt x="402" y="1396"/>
                                <a:pt x="402" y="1396"/>
                              </a:cubicBezTo>
                              <a:cubicBezTo>
                                <a:pt x="402" y="1396"/>
                                <a:pt x="402" y="1396"/>
                                <a:pt x="402" y="1396"/>
                              </a:cubicBezTo>
                              <a:cubicBezTo>
                                <a:pt x="401" y="1396"/>
                                <a:pt x="401" y="1396"/>
                                <a:pt x="401" y="1396"/>
                              </a:cubicBezTo>
                              <a:cubicBezTo>
                                <a:pt x="401" y="1396"/>
                                <a:pt x="401" y="1396"/>
                                <a:pt x="401" y="1396"/>
                              </a:cubicBezTo>
                              <a:cubicBezTo>
                                <a:pt x="400" y="1396"/>
                                <a:pt x="400" y="1396"/>
                                <a:pt x="400" y="1396"/>
                              </a:cubicBezTo>
                              <a:cubicBezTo>
                                <a:pt x="400" y="1396"/>
                                <a:pt x="400" y="1396"/>
                                <a:pt x="400" y="1396"/>
                              </a:cubicBezTo>
                              <a:cubicBezTo>
                                <a:pt x="400" y="1396"/>
                                <a:pt x="400" y="1396"/>
                                <a:pt x="400" y="1396"/>
                              </a:cubicBezTo>
                              <a:cubicBezTo>
                                <a:pt x="400" y="1396"/>
                                <a:pt x="400" y="1396"/>
                                <a:pt x="400" y="1396"/>
                              </a:cubicBezTo>
                              <a:cubicBezTo>
                                <a:pt x="399" y="1395"/>
                                <a:pt x="399" y="1395"/>
                                <a:pt x="399" y="1395"/>
                              </a:cubicBezTo>
                              <a:cubicBezTo>
                                <a:pt x="399" y="1395"/>
                                <a:pt x="399" y="1395"/>
                                <a:pt x="399" y="1395"/>
                              </a:cubicBezTo>
                              <a:cubicBezTo>
                                <a:pt x="391" y="1394"/>
                                <a:pt x="384" y="1389"/>
                                <a:pt x="382" y="1382"/>
                              </a:cubicBezTo>
                              <a:cubicBezTo>
                                <a:pt x="382" y="1382"/>
                                <a:pt x="382" y="1382"/>
                                <a:pt x="382" y="1382"/>
                              </a:cubicBezTo>
                              <a:cubicBezTo>
                                <a:pt x="381" y="1380"/>
                                <a:pt x="381" y="1380"/>
                                <a:pt x="381" y="1380"/>
                              </a:cubicBezTo>
                              <a:cubicBezTo>
                                <a:pt x="381" y="1380"/>
                                <a:pt x="381" y="1380"/>
                                <a:pt x="381" y="1380"/>
                              </a:cubicBezTo>
                              <a:cubicBezTo>
                                <a:pt x="381" y="1380"/>
                                <a:pt x="381" y="1380"/>
                                <a:pt x="381" y="1380"/>
                              </a:cubicBezTo>
                              <a:cubicBezTo>
                                <a:pt x="381" y="1379"/>
                                <a:pt x="381" y="1379"/>
                                <a:pt x="381" y="1379"/>
                              </a:cubicBezTo>
                              <a:cubicBezTo>
                                <a:pt x="381" y="1379"/>
                                <a:pt x="381" y="1379"/>
                                <a:pt x="381" y="1379"/>
                              </a:cubicBezTo>
                              <a:cubicBezTo>
                                <a:pt x="381" y="1379"/>
                                <a:pt x="381" y="1379"/>
                                <a:pt x="381" y="1379"/>
                              </a:cubicBezTo>
                              <a:cubicBezTo>
                                <a:pt x="381" y="1378"/>
                                <a:pt x="381" y="1378"/>
                                <a:pt x="381" y="1378"/>
                              </a:cubicBezTo>
                              <a:cubicBezTo>
                                <a:pt x="381" y="1378"/>
                                <a:pt x="381" y="1378"/>
                                <a:pt x="381" y="1378"/>
                              </a:cubicBezTo>
                              <a:cubicBezTo>
                                <a:pt x="381" y="1378"/>
                                <a:pt x="381" y="1378"/>
                                <a:pt x="381" y="1378"/>
                              </a:cubicBezTo>
                              <a:cubicBezTo>
                                <a:pt x="380" y="1371"/>
                                <a:pt x="380" y="1371"/>
                                <a:pt x="380" y="1371"/>
                              </a:cubicBezTo>
                              <a:cubicBezTo>
                                <a:pt x="380" y="1371"/>
                                <a:pt x="380" y="1371"/>
                                <a:pt x="380" y="1371"/>
                              </a:cubicBezTo>
                              <a:cubicBezTo>
                                <a:pt x="380" y="1371"/>
                                <a:pt x="380" y="1371"/>
                                <a:pt x="380" y="1371"/>
                              </a:cubicBezTo>
                              <a:cubicBezTo>
                                <a:pt x="381" y="1368"/>
                                <a:pt x="381" y="1368"/>
                                <a:pt x="381" y="1368"/>
                              </a:cubicBezTo>
                              <a:cubicBezTo>
                                <a:pt x="503" y="766"/>
                                <a:pt x="503" y="766"/>
                                <a:pt x="503" y="766"/>
                              </a:cubicBezTo>
                              <a:cubicBezTo>
                                <a:pt x="503" y="766"/>
                                <a:pt x="503" y="766"/>
                                <a:pt x="503" y="766"/>
                              </a:cubicBezTo>
                              <a:cubicBezTo>
                                <a:pt x="510" y="733"/>
                                <a:pt x="510" y="733"/>
                                <a:pt x="510" y="733"/>
                              </a:cubicBezTo>
                              <a:cubicBezTo>
                                <a:pt x="510" y="732"/>
                                <a:pt x="510" y="732"/>
                                <a:pt x="510" y="732"/>
                              </a:cubicBezTo>
                              <a:cubicBezTo>
                                <a:pt x="510" y="732"/>
                                <a:pt x="510" y="732"/>
                                <a:pt x="510" y="732"/>
                              </a:cubicBezTo>
                              <a:cubicBezTo>
                                <a:pt x="516" y="720"/>
                                <a:pt x="516" y="720"/>
                                <a:pt x="516" y="720"/>
                              </a:cubicBezTo>
                              <a:cubicBezTo>
                                <a:pt x="517" y="719"/>
                                <a:pt x="517" y="719"/>
                                <a:pt x="517" y="719"/>
                              </a:cubicBezTo>
                              <a:cubicBezTo>
                                <a:pt x="517" y="718"/>
                                <a:pt x="517" y="718"/>
                                <a:pt x="517" y="718"/>
                              </a:cubicBezTo>
                              <a:cubicBezTo>
                                <a:pt x="517" y="718"/>
                                <a:pt x="517" y="718"/>
                                <a:pt x="517" y="718"/>
                              </a:cubicBezTo>
                              <a:cubicBezTo>
                                <a:pt x="518" y="717"/>
                                <a:pt x="518" y="717"/>
                                <a:pt x="518" y="717"/>
                              </a:cubicBezTo>
                              <a:cubicBezTo>
                                <a:pt x="518" y="717"/>
                                <a:pt x="518" y="717"/>
                                <a:pt x="518" y="717"/>
                              </a:cubicBezTo>
                              <a:cubicBezTo>
                                <a:pt x="519" y="716"/>
                                <a:pt x="519" y="716"/>
                                <a:pt x="519" y="716"/>
                              </a:cubicBezTo>
                              <a:cubicBezTo>
                                <a:pt x="519" y="716"/>
                                <a:pt x="519" y="716"/>
                                <a:pt x="519" y="716"/>
                              </a:cubicBezTo>
                              <a:cubicBezTo>
                                <a:pt x="532" y="708"/>
                                <a:pt x="532" y="708"/>
                                <a:pt x="532" y="708"/>
                              </a:cubicBezTo>
                              <a:cubicBezTo>
                                <a:pt x="532" y="708"/>
                                <a:pt x="532" y="708"/>
                                <a:pt x="532" y="708"/>
                              </a:cubicBezTo>
                              <a:cubicBezTo>
                                <a:pt x="532" y="708"/>
                                <a:pt x="532" y="708"/>
                                <a:pt x="532" y="708"/>
                              </a:cubicBezTo>
                              <a:cubicBezTo>
                                <a:pt x="543" y="705"/>
                                <a:pt x="543" y="705"/>
                                <a:pt x="543" y="705"/>
                              </a:cubicBezTo>
                              <a:cubicBezTo>
                                <a:pt x="544" y="705"/>
                                <a:pt x="544" y="705"/>
                                <a:pt x="544" y="705"/>
                              </a:cubicBezTo>
                              <a:cubicBezTo>
                                <a:pt x="555" y="705"/>
                                <a:pt x="555" y="705"/>
                                <a:pt x="555" y="705"/>
                              </a:cubicBezTo>
                              <a:cubicBezTo>
                                <a:pt x="557" y="705"/>
                                <a:pt x="557" y="705"/>
                                <a:pt x="557" y="705"/>
                              </a:cubicBezTo>
                              <a:cubicBezTo>
                                <a:pt x="786" y="705"/>
                                <a:pt x="786" y="705"/>
                                <a:pt x="786" y="705"/>
                              </a:cubicBezTo>
                              <a:cubicBezTo>
                                <a:pt x="802" y="705"/>
                                <a:pt x="821" y="716"/>
                                <a:pt x="829" y="729"/>
                              </a:cubicBezTo>
                              <a:cubicBezTo>
                                <a:pt x="1127" y="1178"/>
                                <a:pt x="1127" y="1178"/>
                                <a:pt x="1127" y="1178"/>
                              </a:cubicBezTo>
                              <a:cubicBezTo>
                                <a:pt x="1244" y="590"/>
                                <a:pt x="1244" y="590"/>
                                <a:pt x="1244" y="590"/>
                              </a:cubicBezTo>
                              <a:cubicBezTo>
                                <a:pt x="557" y="590"/>
                                <a:pt x="557" y="590"/>
                                <a:pt x="557" y="590"/>
                              </a:cubicBezTo>
                              <a:cubicBezTo>
                                <a:pt x="555" y="590"/>
                                <a:pt x="555" y="590"/>
                                <a:pt x="555" y="590"/>
                              </a:cubicBezTo>
                              <a:cubicBezTo>
                                <a:pt x="475" y="590"/>
                                <a:pt x="475" y="590"/>
                                <a:pt x="475" y="590"/>
                              </a:cubicBezTo>
                              <a:cubicBezTo>
                                <a:pt x="435" y="590"/>
                                <a:pt x="395" y="593"/>
                                <a:pt x="357" y="600"/>
                              </a:cubicBezTo>
                              <a:cubicBezTo>
                                <a:pt x="162" y="632"/>
                                <a:pt x="0" y="756"/>
                                <a:pt x="0" y="1037"/>
                              </a:cubicBezTo>
                              <a:cubicBezTo>
                                <a:pt x="0" y="1321"/>
                                <a:pt x="239" y="1662"/>
                                <a:pt x="616" y="1772"/>
                              </a:cubicBezTo>
                              <a:cubicBezTo>
                                <a:pt x="694" y="1794"/>
                                <a:pt x="779" y="1807"/>
                                <a:pt x="868" y="1807"/>
                              </a:cubicBezTo>
                              <a:cubicBezTo>
                                <a:pt x="873" y="1807"/>
                                <a:pt x="873" y="1807"/>
                                <a:pt x="873" y="1807"/>
                              </a:cubicBezTo>
                              <a:cubicBezTo>
                                <a:pt x="1020" y="1806"/>
                                <a:pt x="1158" y="1770"/>
                                <a:pt x="1280" y="1707"/>
                              </a:cubicBezTo>
                              <a:cubicBezTo>
                                <a:pt x="1285" y="1705"/>
                                <a:pt x="1285" y="1705"/>
                                <a:pt x="1285" y="1705"/>
                              </a:cubicBezTo>
                              <a:cubicBezTo>
                                <a:pt x="1286" y="1704"/>
                                <a:pt x="1286" y="1704"/>
                                <a:pt x="1286" y="1704"/>
                              </a:cubicBezTo>
                              <a:cubicBezTo>
                                <a:pt x="1291" y="1702"/>
                                <a:pt x="1291" y="1702"/>
                                <a:pt x="1291" y="1702"/>
                              </a:cubicBezTo>
                              <a:cubicBezTo>
                                <a:pt x="1292" y="1701"/>
                                <a:pt x="1292" y="1701"/>
                                <a:pt x="1292" y="1701"/>
                              </a:cubicBezTo>
                              <a:cubicBezTo>
                                <a:pt x="1295" y="1699"/>
                                <a:pt x="1295" y="1699"/>
                                <a:pt x="1295" y="1699"/>
                              </a:cubicBezTo>
                              <a:cubicBezTo>
                                <a:pt x="1297" y="1698"/>
                                <a:pt x="1297" y="1698"/>
                                <a:pt x="1297" y="1698"/>
                              </a:cubicBezTo>
                              <a:cubicBezTo>
                                <a:pt x="1301" y="1696"/>
                                <a:pt x="1301" y="1696"/>
                                <a:pt x="1301" y="1696"/>
                              </a:cubicBezTo>
                              <a:cubicBezTo>
                                <a:pt x="1302" y="1695"/>
                                <a:pt x="1302" y="1695"/>
                                <a:pt x="1302" y="1695"/>
                              </a:cubicBezTo>
                              <a:cubicBezTo>
                                <a:pt x="1306" y="1693"/>
                                <a:pt x="1306" y="1693"/>
                                <a:pt x="1306" y="1693"/>
                              </a:cubicBezTo>
                              <a:cubicBezTo>
                                <a:pt x="1307" y="1693"/>
                                <a:pt x="1307" y="1693"/>
                                <a:pt x="1307" y="1693"/>
                              </a:cubicBezTo>
                              <a:cubicBezTo>
                                <a:pt x="1311" y="1690"/>
                                <a:pt x="1311" y="1690"/>
                                <a:pt x="1311" y="1690"/>
                              </a:cubicBezTo>
                              <a:cubicBezTo>
                                <a:pt x="1313" y="1689"/>
                                <a:pt x="1313" y="1689"/>
                                <a:pt x="1313" y="1689"/>
                              </a:cubicBezTo>
                              <a:cubicBezTo>
                                <a:pt x="1317" y="1687"/>
                                <a:pt x="1317" y="1687"/>
                                <a:pt x="1317" y="1687"/>
                              </a:cubicBezTo>
                              <a:cubicBezTo>
                                <a:pt x="1318" y="1687"/>
                                <a:pt x="1318" y="1687"/>
                                <a:pt x="1318" y="1687"/>
                              </a:cubicBezTo>
                              <a:cubicBezTo>
                                <a:pt x="1322" y="1684"/>
                                <a:pt x="1322" y="1684"/>
                                <a:pt x="1322" y="1684"/>
                              </a:cubicBezTo>
                              <a:cubicBezTo>
                                <a:pt x="1323" y="1684"/>
                                <a:pt x="1323" y="1684"/>
                                <a:pt x="1323" y="1684"/>
                              </a:cubicBezTo>
                              <a:cubicBezTo>
                                <a:pt x="1327" y="1681"/>
                                <a:pt x="1327" y="1681"/>
                                <a:pt x="1327" y="1681"/>
                              </a:cubicBezTo>
                              <a:cubicBezTo>
                                <a:pt x="1329" y="1680"/>
                                <a:pt x="1329" y="1680"/>
                                <a:pt x="1329" y="1680"/>
                              </a:cubicBezTo>
                              <a:cubicBezTo>
                                <a:pt x="1332" y="1678"/>
                                <a:pt x="1332" y="1678"/>
                                <a:pt x="1332" y="1678"/>
                              </a:cubicBezTo>
                              <a:cubicBezTo>
                                <a:pt x="1333" y="1677"/>
                                <a:pt x="1333" y="1677"/>
                                <a:pt x="1333" y="1677"/>
                              </a:cubicBezTo>
                              <a:cubicBezTo>
                                <a:pt x="1338" y="1675"/>
                                <a:pt x="1338" y="1675"/>
                                <a:pt x="1338" y="1675"/>
                              </a:cubicBezTo>
                              <a:cubicBezTo>
                                <a:pt x="1339" y="1674"/>
                                <a:pt x="1339" y="1674"/>
                                <a:pt x="1339" y="1674"/>
                              </a:cubicBezTo>
                              <a:cubicBezTo>
                                <a:pt x="1343" y="1672"/>
                                <a:pt x="1343" y="1672"/>
                                <a:pt x="1343" y="1672"/>
                              </a:cubicBezTo>
                              <a:cubicBezTo>
                                <a:pt x="1343" y="1671"/>
                                <a:pt x="1343" y="1671"/>
                                <a:pt x="1343" y="1671"/>
                              </a:cubicBezTo>
                              <a:cubicBezTo>
                                <a:pt x="1348" y="1669"/>
                                <a:pt x="1348" y="1669"/>
                                <a:pt x="1348" y="1669"/>
                              </a:cubicBezTo>
                              <a:cubicBezTo>
                                <a:pt x="1349" y="1668"/>
                                <a:pt x="1349" y="1668"/>
                                <a:pt x="1349" y="1668"/>
                              </a:cubicBezTo>
                              <a:cubicBezTo>
                                <a:pt x="1353" y="1665"/>
                                <a:pt x="1353" y="1665"/>
                                <a:pt x="1353" y="1665"/>
                              </a:cubicBezTo>
                              <a:cubicBezTo>
                                <a:pt x="1354" y="1665"/>
                                <a:pt x="1354" y="1665"/>
                                <a:pt x="1354" y="1665"/>
                              </a:cubicBezTo>
                              <a:cubicBezTo>
                                <a:pt x="1358" y="1662"/>
                                <a:pt x="1358" y="1662"/>
                                <a:pt x="1358" y="1662"/>
                              </a:cubicBezTo>
                              <a:cubicBezTo>
                                <a:pt x="1359" y="1661"/>
                                <a:pt x="1359" y="1661"/>
                                <a:pt x="1359" y="1661"/>
                              </a:cubicBezTo>
                              <a:cubicBezTo>
                                <a:pt x="1363" y="1659"/>
                                <a:pt x="1363" y="1659"/>
                                <a:pt x="1363" y="1659"/>
                              </a:cubicBezTo>
                              <a:cubicBezTo>
                                <a:pt x="1364" y="1658"/>
                                <a:pt x="1364" y="1658"/>
                                <a:pt x="1364" y="1658"/>
                              </a:cubicBezTo>
                              <a:cubicBezTo>
                                <a:pt x="1368" y="1655"/>
                                <a:pt x="1368" y="1655"/>
                                <a:pt x="1368" y="1655"/>
                              </a:cubicBezTo>
                              <a:cubicBezTo>
                                <a:pt x="1369" y="1655"/>
                                <a:pt x="1369" y="1655"/>
                                <a:pt x="1369" y="1655"/>
                              </a:cubicBezTo>
                              <a:cubicBezTo>
                                <a:pt x="1373" y="1652"/>
                                <a:pt x="1373" y="1652"/>
                                <a:pt x="1373" y="1652"/>
                              </a:cubicBezTo>
                              <a:cubicBezTo>
                                <a:pt x="1374" y="1651"/>
                                <a:pt x="1374" y="1651"/>
                                <a:pt x="1374" y="1651"/>
                              </a:cubicBezTo>
                              <a:cubicBezTo>
                                <a:pt x="1378" y="1648"/>
                                <a:pt x="1378" y="1648"/>
                                <a:pt x="1378" y="1648"/>
                              </a:cubicBezTo>
                              <a:cubicBezTo>
                                <a:pt x="1379" y="1648"/>
                                <a:pt x="1379" y="1648"/>
                                <a:pt x="1379" y="1648"/>
                              </a:cubicBezTo>
                              <a:cubicBezTo>
                                <a:pt x="1383" y="1645"/>
                                <a:pt x="1383" y="1645"/>
                                <a:pt x="1383" y="1645"/>
                              </a:cubicBezTo>
                              <a:cubicBezTo>
                                <a:pt x="1384" y="1645"/>
                                <a:pt x="1384" y="1645"/>
                                <a:pt x="1384" y="1645"/>
                              </a:cubicBezTo>
                              <a:cubicBezTo>
                                <a:pt x="1388" y="1642"/>
                                <a:pt x="1388" y="1642"/>
                                <a:pt x="1388" y="1642"/>
                              </a:cubicBezTo>
                              <a:cubicBezTo>
                                <a:pt x="1389" y="1641"/>
                                <a:pt x="1389" y="1641"/>
                                <a:pt x="1389" y="1641"/>
                              </a:cubicBezTo>
                              <a:cubicBezTo>
                                <a:pt x="1393" y="1638"/>
                                <a:pt x="1393" y="1638"/>
                                <a:pt x="1393" y="1638"/>
                              </a:cubicBezTo>
                              <a:cubicBezTo>
                                <a:pt x="1394" y="1638"/>
                                <a:pt x="1394" y="1638"/>
                                <a:pt x="1394" y="1638"/>
                              </a:cubicBezTo>
                              <a:cubicBezTo>
                                <a:pt x="1398" y="1635"/>
                                <a:pt x="1398" y="1635"/>
                                <a:pt x="1398" y="1635"/>
                              </a:cubicBezTo>
                              <a:cubicBezTo>
                                <a:pt x="1399" y="1634"/>
                                <a:pt x="1399" y="1634"/>
                                <a:pt x="1399" y="1634"/>
                              </a:cubicBezTo>
                              <a:cubicBezTo>
                                <a:pt x="1403" y="1631"/>
                                <a:pt x="1403" y="1631"/>
                                <a:pt x="1403" y="1631"/>
                              </a:cubicBezTo>
                              <a:cubicBezTo>
                                <a:pt x="1403" y="1631"/>
                                <a:pt x="1403" y="1631"/>
                                <a:pt x="1403" y="1631"/>
                              </a:cubicBezTo>
                              <a:cubicBezTo>
                                <a:pt x="1408" y="1628"/>
                                <a:pt x="1408" y="1628"/>
                                <a:pt x="1408" y="1628"/>
                              </a:cubicBezTo>
                              <a:cubicBezTo>
                                <a:pt x="1408" y="1627"/>
                                <a:pt x="1408" y="1627"/>
                                <a:pt x="1408" y="1627"/>
                              </a:cubicBezTo>
                              <a:cubicBezTo>
                                <a:pt x="1417" y="1620"/>
                                <a:pt x="1417" y="1620"/>
                                <a:pt x="1417" y="1620"/>
                              </a:cubicBezTo>
                              <a:cubicBezTo>
                                <a:pt x="1418" y="1620"/>
                                <a:pt x="1418" y="1620"/>
                                <a:pt x="1418" y="1620"/>
                              </a:cubicBezTo>
                              <a:cubicBezTo>
                                <a:pt x="1422" y="1616"/>
                                <a:pt x="1422" y="1616"/>
                                <a:pt x="1422" y="1616"/>
                              </a:cubicBezTo>
                              <a:cubicBezTo>
                                <a:pt x="1422" y="1616"/>
                                <a:pt x="1422" y="1616"/>
                                <a:pt x="1422" y="1616"/>
                              </a:cubicBezTo>
                              <a:cubicBezTo>
                                <a:pt x="1427" y="1613"/>
                                <a:pt x="1427" y="1613"/>
                                <a:pt x="1427" y="1613"/>
                              </a:cubicBezTo>
                              <a:cubicBezTo>
                                <a:pt x="1427" y="1613"/>
                                <a:pt x="1427" y="1613"/>
                                <a:pt x="1427" y="1613"/>
                              </a:cubicBezTo>
                              <a:cubicBezTo>
                                <a:pt x="1432" y="1609"/>
                                <a:pt x="1432" y="1609"/>
                                <a:pt x="1432" y="1609"/>
                              </a:cubicBezTo>
                              <a:cubicBezTo>
                                <a:pt x="1432" y="1609"/>
                                <a:pt x="1432" y="1609"/>
                                <a:pt x="1432" y="1609"/>
                              </a:cubicBezTo>
                              <a:cubicBezTo>
                                <a:pt x="1441" y="1601"/>
                                <a:pt x="1441" y="1601"/>
                                <a:pt x="1441" y="1601"/>
                              </a:cubicBezTo>
                              <a:cubicBezTo>
                                <a:pt x="1441" y="1601"/>
                                <a:pt x="1441" y="1601"/>
                                <a:pt x="1441" y="1601"/>
                              </a:cubicBezTo>
                              <a:cubicBezTo>
                                <a:pt x="1450" y="1594"/>
                                <a:pt x="1450" y="1594"/>
                                <a:pt x="1450" y="1594"/>
                              </a:cubicBezTo>
                              <a:cubicBezTo>
                                <a:pt x="1450" y="1594"/>
                                <a:pt x="1450" y="1594"/>
                                <a:pt x="1450" y="1594"/>
                              </a:cubicBezTo>
                              <a:cubicBezTo>
                                <a:pt x="1464" y="1582"/>
                                <a:pt x="1464" y="1582"/>
                                <a:pt x="1464" y="1582"/>
                              </a:cubicBezTo>
                              <a:cubicBezTo>
                                <a:pt x="1464" y="1582"/>
                                <a:pt x="1464" y="1582"/>
                                <a:pt x="1464" y="1582"/>
                              </a:cubicBezTo>
                              <a:cubicBezTo>
                                <a:pt x="1474" y="1573"/>
                                <a:pt x="1485" y="1563"/>
                                <a:pt x="1495" y="1554"/>
                              </a:cubicBezTo>
                              <a:cubicBezTo>
                                <a:pt x="1495" y="1553"/>
                                <a:pt x="1495" y="1553"/>
                                <a:pt x="1495" y="1553"/>
                              </a:cubicBezTo>
                              <a:cubicBezTo>
                                <a:pt x="1503" y="1545"/>
                                <a:pt x="1503" y="1545"/>
                                <a:pt x="1503" y="1545"/>
                              </a:cubicBezTo>
                              <a:cubicBezTo>
                                <a:pt x="1504" y="1545"/>
                                <a:pt x="1504" y="1545"/>
                                <a:pt x="1504" y="1545"/>
                              </a:cubicBezTo>
                              <a:cubicBezTo>
                                <a:pt x="1508" y="1541"/>
                                <a:pt x="1508" y="1541"/>
                                <a:pt x="1508" y="1541"/>
                              </a:cubicBezTo>
                              <a:cubicBezTo>
                                <a:pt x="1508" y="1541"/>
                                <a:pt x="1508" y="1541"/>
                                <a:pt x="1508" y="1541"/>
                              </a:cubicBezTo>
                              <a:cubicBezTo>
                                <a:pt x="1512" y="1537"/>
                                <a:pt x="1512" y="1537"/>
                                <a:pt x="1512" y="1537"/>
                              </a:cubicBezTo>
                              <a:cubicBezTo>
                                <a:pt x="1512" y="1536"/>
                                <a:pt x="1512" y="1536"/>
                                <a:pt x="1512" y="1536"/>
                              </a:cubicBezTo>
                              <a:cubicBezTo>
                                <a:pt x="1516" y="1533"/>
                                <a:pt x="1516" y="1533"/>
                                <a:pt x="1516" y="1533"/>
                              </a:cubicBezTo>
                              <a:cubicBezTo>
                                <a:pt x="1516" y="1532"/>
                                <a:pt x="1516" y="1532"/>
                                <a:pt x="1516" y="1532"/>
                              </a:cubicBezTo>
                              <a:cubicBezTo>
                                <a:pt x="1520" y="1528"/>
                                <a:pt x="1520" y="1528"/>
                                <a:pt x="1520" y="1528"/>
                              </a:cubicBezTo>
                              <a:cubicBezTo>
                                <a:pt x="1520" y="1528"/>
                                <a:pt x="1520" y="1528"/>
                                <a:pt x="1520" y="1528"/>
                              </a:cubicBezTo>
                              <a:cubicBezTo>
                                <a:pt x="1524" y="1524"/>
                                <a:pt x="1524" y="1524"/>
                                <a:pt x="1524" y="1524"/>
                              </a:cubicBezTo>
                              <a:cubicBezTo>
                                <a:pt x="1525" y="1523"/>
                                <a:pt x="1525" y="1523"/>
                                <a:pt x="1525" y="1523"/>
                              </a:cubicBezTo>
                              <a:cubicBezTo>
                                <a:pt x="1528" y="1519"/>
                                <a:pt x="1528" y="1519"/>
                                <a:pt x="1528" y="1519"/>
                              </a:cubicBezTo>
                              <a:cubicBezTo>
                                <a:pt x="1529" y="1519"/>
                                <a:pt x="1529" y="1519"/>
                                <a:pt x="1529" y="1519"/>
                              </a:cubicBezTo>
                              <a:cubicBezTo>
                                <a:pt x="1532" y="1516"/>
                                <a:pt x="1532" y="1516"/>
                                <a:pt x="1532" y="1516"/>
                              </a:cubicBezTo>
                              <a:cubicBezTo>
                                <a:pt x="1533" y="1514"/>
                                <a:pt x="1533" y="1514"/>
                                <a:pt x="1533" y="1514"/>
                              </a:cubicBezTo>
                              <a:cubicBezTo>
                                <a:pt x="1536" y="1511"/>
                                <a:pt x="1536" y="1511"/>
                                <a:pt x="1536" y="1511"/>
                              </a:cubicBezTo>
                              <a:cubicBezTo>
                                <a:pt x="1538" y="1509"/>
                                <a:pt x="1538" y="1509"/>
                                <a:pt x="1538" y="1509"/>
                              </a:cubicBezTo>
                              <a:cubicBezTo>
                                <a:pt x="1539" y="1507"/>
                                <a:pt x="1539" y="1507"/>
                                <a:pt x="1539" y="1507"/>
                              </a:cubicBezTo>
                              <a:cubicBezTo>
                                <a:pt x="1543" y="1504"/>
                                <a:pt x="1543" y="1504"/>
                                <a:pt x="1543" y="1504"/>
                              </a:cubicBezTo>
                              <a:cubicBezTo>
                                <a:pt x="1544" y="1502"/>
                                <a:pt x="1544" y="1502"/>
                                <a:pt x="1544" y="1502"/>
                              </a:cubicBezTo>
                              <a:cubicBezTo>
                                <a:pt x="1546" y="1500"/>
                                <a:pt x="1546" y="1500"/>
                                <a:pt x="1546" y="1500"/>
                              </a:cubicBezTo>
                              <a:cubicBezTo>
                                <a:pt x="1547" y="1499"/>
                                <a:pt x="1547" y="1499"/>
                                <a:pt x="1547" y="1499"/>
                              </a:cubicBezTo>
                              <a:cubicBezTo>
                                <a:pt x="1655" y="1376"/>
                                <a:pt x="1730" y="1224"/>
                                <a:pt x="1758" y="1056"/>
                              </a:cubicBezTo>
                              <a:cubicBezTo>
                                <a:pt x="1758" y="1056"/>
                                <a:pt x="1758" y="1056"/>
                                <a:pt x="1758" y="1056"/>
                              </a:cubicBezTo>
                              <a:cubicBezTo>
                                <a:pt x="1759" y="1052"/>
                                <a:pt x="1759" y="1052"/>
                                <a:pt x="1759" y="1052"/>
                              </a:cubicBezTo>
                              <a:cubicBezTo>
                                <a:pt x="1759" y="1052"/>
                                <a:pt x="1759" y="1052"/>
                                <a:pt x="1759" y="1052"/>
                              </a:cubicBezTo>
                              <a:cubicBezTo>
                                <a:pt x="1760" y="1048"/>
                                <a:pt x="1760" y="1048"/>
                                <a:pt x="1760" y="1048"/>
                              </a:cubicBezTo>
                              <a:cubicBezTo>
                                <a:pt x="1760" y="1048"/>
                                <a:pt x="1760" y="1048"/>
                                <a:pt x="1760" y="1048"/>
                              </a:cubicBezTo>
                              <a:cubicBezTo>
                                <a:pt x="1761" y="1037"/>
                                <a:pt x="1761" y="1037"/>
                                <a:pt x="1761" y="1037"/>
                              </a:cubicBezTo>
                              <a:cubicBezTo>
                                <a:pt x="1761" y="1036"/>
                                <a:pt x="1761" y="1036"/>
                                <a:pt x="1761" y="1036"/>
                              </a:cubicBezTo>
                              <a:cubicBezTo>
                                <a:pt x="1762" y="1033"/>
                                <a:pt x="1762" y="1033"/>
                                <a:pt x="1762" y="1033"/>
                              </a:cubicBezTo>
                              <a:cubicBezTo>
                                <a:pt x="1762" y="1032"/>
                                <a:pt x="1762" y="1032"/>
                                <a:pt x="1762" y="1032"/>
                              </a:cubicBezTo>
                              <a:cubicBezTo>
                                <a:pt x="1762" y="1029"/>
                                <a:pt x="1762" y="1029"/>
                                <a:pt x="1762" y="1029"/>
                              </a:cubicBezTo>
                              <a:cubicBezTo>
                                <a:pt x="1763" y="1028"/>
                                <a:pt x="1763" y="1028"/>
                                <a:pt x="1763" y="1028"/>
                              </a:cubicBezTo>
                              <a:cubicBezTo>
                                <a:pt x="1763" y="1025"/>
                                <a:pt x="1763" y="1025"/>
                                <a:pt x="1763" y="1025"/>
                              </a:cubicBezTo>
                              <a:cubicBezTo>
                                <a:pt x="1763" y="1024"/>
                                <a:pt x="1763" y="1024"/>
                                <a:pt x="1763" y="1024"/>
                              </a:cubicBezTo>
                              <a:cubicBezTo>
                                <a:pt x="1764" y="1014"/>
                                <a:pt x="1764" y="1014"/>
                                <a:pt x="1764" y="1014"/>
                              </a:cubicBezTo>
                              <a:cubicBezTo>
                                <a:pt x="1765" y="1012"/>
                                <a:pt x="1765" y="1012"/>
                                <a:pt x="1765" y="1012"/>
                              </a:cubicBezTo>
                              <a:cubicBezTo>
                                <a:pt x="1765" y="1010"/>
                                <a:pt x="1765" y="1010"/>
                                <a:pt x="1765" y="1010"/>
                              </a:cubicBezTo>
                              <a:cubicBezTo>
                                <a:pt x="1765" y="1008"/>
                                <a:pt x="1765" y="1008"/>
                                <a:pt x="1765" y="1008"/>
                              </a:cubicBezTo>
                              <a:cubicBezTo>
                                <a:pt x="1765" y="1005"/>
                                <a:pt x="1765" y="1005"/>
                                <a:pt x="1765" y="1005"/>
                              </a:cubicBezTo>
                              <a:cubicBezTo>
                                <a:pt x="1766" y="1004"/>
                                <a:pt x="1766" y="1004"/>
                                <a:pt x="1766" y="1004"/>
                              </a:cubicBezTo>
                              <a:cubicBezTo>
                                <a:pt x="1766" y="1001"/>
                                <a:pt x="1766" y="1001"/>
                                <a:pt x="1766" y="1001"/>
                              </a:cubicBezTo>
                              <a:cubicBezTo>
                                <a:pt x="1766" y="999"/>
                                <a:pt x="1766" y="999"/>
                                <a:pt x="1766" y="999"/>
                              </a:cubicBezTo>
                              <a:cubicBezTo>
                                <a:pt x="1767" y="994"/>
                                <a:pt x="1767" y="994"/>
                                <a:pt x="1767" y="994"/>
                              </a:cubicBezTo>
                              <a:cubicBezTo>
                                <a:pt x="1767" y="993"/>
                                <a:pt x="1767" y="993"/>
                                <a:pt x="1767" y="993"/>
                              </a:cubicBezTo>
                              <a:cubicBezTo>
                                <a:pt x="1767" y="990"/>
                                <a:pt x="1767" y="990"/>
                                <a:pt x="1767" y="990"/>
                              </a:cubicBezTo>
                              <a:cubicBezTo>
                                <a:pt x="1767" y="988"/>
                                <a:pt x="1767" y="988"/>
                                <a:pt x="1767" y="988"/>
                              </a:cubicBezTo>
                              <a:cubicBezTo>
                                <a:pt x="1767" y="986"/>
                                <a:pt x="1767" y="986"/>
                                <a:pt x="1767" y="986"/>
                              </a:cubicBezTo>
                              <a:cubicBezTo>
                                <a:pt x="1768" y="984"/>
                                <a:pt x="1768" y="984"/>
                                <a:pt x="1768" y="984"/>
                              </a:cubicBezTo>
                              <a:cubicBezTo>
                                <a:pt x="1768" y="981"/>
                                <a:pt x="1768" y="981"/>
                                <a:pt x="1768" y="981"/>
                              </a:cubicBezTo>
                              <a:cubicBezTo>
                                <a:pt x="1768" y="979"/>
                                <a:pt x="1768" y="979"/>
                                <a:pt x="1768" y="979"/>
                              </a:cubicBezTo>
                              <a:cubicBezTo>
                                <a:pt x="1768" y="977"/>
                                <a:pt x="1768" y="977"/>
                                <a:pt x="1768" y="977"/>
                              </a:cubicBezTo>
                              <a:cubicBezTo>
                                <a:pt x="1768" y="974"/>
                                <a:pt x="1768" y="974"/>
                                <a:pt x="1768" y="974"/>
                              </a:cubicBezTo>
                              <a:cubicBezTo>
                                <a:pt x="1769" y="971"/>
                                <a:pt x="1769" y="971"/>
                                <a:pt x="1769" y="971"/>
                              </a:cubicBezTo>
                              <a:cubicBezTo>
                                <a:pt x="1769" y="968"/>
                                <a:pt x="1769" y="968"/>
                                <a:pt x="1769" y="968"/>
                              </a:cubicBezTo>
                              <a:cubicBezTo>
                                <a:pt x="1769" y="966"/>
                                <a:pt x="1769" y="966"/>
                                <a:pt x="1769" y="966"/>
                              </a:cubicBezTo>
                              <a:cubicBezTo>
                                <a:pt x="1769" y="964"/>
                                <a:pt x="1769" y="964"/>
                                <a:pt x="1769" y="964"/>
                              </a:cubicBezTo>
                              <a:cubicBezTo>
                                <a:pt x="1769" y="962"/>
                                <a:pt x="1769" y="962"/>
                                <a:pt x="1769" y="962"/>
                              </a:cubicBezTo>
                              <a:cubicBezTo>
                                <a:pt x="1769" y="959"/>
                                <a:pt x="1769" y="959"/>
                                <a:pt x="1769" y="959"/>
                              </a:cubicBezTo>
                              <a:cubicBezTo>
                                <a:pt x="1769" y="957"/>
                                <a:pt x="1769" y="957"/>
                                <a:pt x="1769" y="957"/>
                              </a:cubicBezTo>
                              <a:cubicBezTo>
                                <a:pt x="1770" y="954"/>
                                <a:pt x="1770" y="954"/>
                                <a:pt x="1770" y="954"/>
                              </a:cubicBezTo>
                              <a:cubicBezTo>
                                <a:pt x="1770" y="953"/>
                                <a:pt x="1770" y="953"/>
                                <a:pt x="1770" y="953"/>
                              </a:cubicBezTo>
                              <a:cubicBezTo>
                                <a:pt x="1770" y="948"/>
                                <a:pt x="1770" y="948"/>
                                <a:pt x="1770" y="948"/>
                              </a:cubicBezTo>
                              <a:cubicBezTo>
                                <a:pt x="1770" y="947"/>
                                <a:pt x="1770" y="947"/>
                                <a:pt x="1770" y="947"/>
                              </a:cubicBezTo>
                              <a:cubicBezTo>
                                <a:pt x="1770" y="944"/>
                                <a:pt x="1770" y="944"/>
                                <a:pt x="1770" y="944"/>
                              </a:cubicBezTo>
                              <a:cubicBezTo>
                                <a:pt x="1770" y="942"/>
                                <a:pt x="1770" y="942"/>
                                <a:pt x="1770" y="942"/>
                              </a:cubicBezTo>
                              <a:cubicBezTo>
                                <a:pt x="1770" y="939"/>
                                <a:pt x="1770" y="939"/>
                                <a:pt x="1770" y="939"/>
                              </a:cubicBezTo>
                              <a:cubicBezTo>
                                <a:pt x="1771" y="937"/>
                                <a:pt x="1771" y="937"/>
                                <a:pt x="1771" y="937"/>
                              </a:cubicBezTo>
                              <a:cubicBezTo>
                                <a:pt x="1771" y="934"/>
                                <a:pt x="1771" y="934"/>
                                <a:pt x="1771" y="934"/>
                              </a:cubicBezTo>
                              <a:cubicBezTo>
                                <a:pt x="1771" y="933"/>
                                <a:pt x="1771" y="933"/>
                                <a:pt x="1771" y="933"/>
                              </a:cubicBezTo>
                              <a:cubicBezTo>
                                <a:pt x="1771" y="929"/>
                                <a:pt x="1771" y="929"/>
                                <a:pt x="1771" y="929"/>
                              </a:cubicBezTo>
                              <a:cubicBezTo>
                                <a:pt x="1771" y="928"/>
                                <a:pt x="1771" y="928"/>
                                <a:pt x="1771" y="928"/>
                              </a:cubicBezTo>
                              <a:cubicBezTo>
                                <a:pt x="1771" y="924"/>
                                <a:pt x="1771" y="924"/>
                                <a:pt x="1771" y="924"/>
                              </a:cubicBezTo>
                              <a:cubicBezTo>
                                <a:pt x="1771" y="922"/>
                                <a:pt x="1771" y="922"/>
                                <a:pt x="1771" y="922"/>
                              </a:cubicBezTo>
                              <a:cubicBezTo>
                                <a:pt x="1771" y="919"/>
                                <a:pt x="1771" y="919"/>
                                <a:pt x="1771" y="919"/>
                              </a:cubicBezTo>
                              <a:cubicBezTo>
                                <a:pt x="1771" y="917"/>
                                <a:pt x="1771" y="917"/>
                                <a:pt x="1771" y="917"/>
                              </a:cubicBezTo>
                              <a:cubicBezTo>
                                <a:pt x="1771" y="914"/>
                                <a:pt x="1771" y="914"/>
                                <a:pt x="1771" y="914"/>
                              </a:cubicBezTo>
                              <a:cubicBezTo>
                                <a:pt x="1771" y="913"/>
                                <a:pt x="1771" y="913"/>
                                <a:pt x="1771" y="913"/>
                              </a:cubicBezTo>
                              <a:cubicBezTo>
                                <a:pt x="1771" y="910"/>
                                <a:pt x="1771" y="910"/>
                                <a:pt x="1771" y="910"/>
                              </a:cubicBezTo>
                              <a:cubicBezTo>
                                <a:pt x="1771" y="908"/>
                                <a:pt x="1771" y="908"/>
                                <a:pt x="1771" y="908"/>
                              </a:cubicBezTo>
                              <a:cubicBezTo>
                                <a:pt x="1771" y="898"/>
                                <a:pt x="1771" y="898"/>
                                <a:pt x="1771" y="898"/>
                              </a:cubicBezTo>
                              <a:cubicBezTo>
                                <a:pt x="1771" y="897"/>
                                <a:pt x="1771" y="897"/>
                                <a:pt x="1771" y="897"/>
                              </a:cubicBezTo>
                              <a:lnTo>
                                <a:pt x="1771" y="893"/>
                              </a:lnTo>
                              <a:close/>
                            </a:path>
                          </a:pathLst>
                        </a:custGeom>
                        <a:blipFill>
                          <a:blip r:embed="rId1"/>
                          <a:stretch>
                            <a:fillRect/>
                          </a:stretch>
                        </a:blipFill>
                        <a:ln>
                          <a:noFill/>
                        </a:ln>
                      </wps:spPr>
                      <wps:bodyPr rot="0" vert="horz" wrap="square" lIns="91440" tIns="45720" rIns="91440" bIns="45720" anchor="t" anchorCtr="0" upright="1">
                        <a:noAutofit/>
                      </wps:bodyPr>
                    </wps:wsp>
                    <wpg:wgp>
                      <wpg:cNvPr id="51" name="Groep 51"/>
                      <wpg:cNvGrpSpPr/>
                      <wpg:grpSpPr>
                        <a:xfrm>
                          <a:off x="900430" y="289560"/>
                          <a:ext cx="561975" cy="572770"/>
                          <a:chOff x="0" y="0"/>
                          <a:chExt cx="561975" cy="572770"/>
                        </a:xfrm>
                      </wpg:grpSpPr>
                      <wps:wsp>
                        <wps:cNvPr id="53" name="Freeform 5"/>
                        <wps:cNvSpPr>
                          <a:spLocks/>
                        </wps:cNvSpPr>
                        <wps:spPr bwMode="auto">
                          <a:xfrm>
                            <a:off x="81915" y="243205"/>
                            <a:ext cx="77470" cy="199390"/>
                          </a:xfrm>
                          <a:custGeom>
                            <a:avLst/>
                            <a:gdLst>
                              <a:gd name="T0" fmla="*/ 155 w 244"/>
                              <a:gd name="T1" fmla="*/ 0 h 629"/>
                              <a:gd name="T2" fmla="*/ 120 w 244"/>
                              <a:gd name="T3" fmla="*/ 28 h 629"/>
                              <a:gd name="T4" fmla="*/ 0 w 244"/>
                              <a:gd name="T5" fmla="*/ 601 h 629"/>
                              <a:gd name="T6" fmla="*/ 0 w 244"/>
                              <a:gd name="T7" fmla="*/ 606 h 629"/>
                              <a:gd name="T8" fmla="*/ 0 w 244"/>
                              <a:gd name="T9" fmla="*/ 607 h 629"/>
                              <a:gd name="T10" fmla="*/ 23 w 244"/>
                              <a:gd name="T11" fmla="*/ 629 h 629"/>
                              <a:gd name="T12" fmla="*/ 145 w 244"/>
                              <a:gd name="T13" fmla="*/ 629 h 629"/>
                              <a:gd name="T14" fmla="*/ 144 w 244"/>
                              <a:gd name="T15" fmla="*/ 629 h 629"/>
                              <a:gd name="T16" fmla="*/ 144 w 244"/>
                              <a:gd name="T17" fmla="*/ 629 h 629"/>
                              <a:gd name="T18" fmla="*/ 143 w 244"/>
                              <a:gd name="T19" fmla="*/ 629 h 629"/>
                              <a:gd name="T20" fmla="*/ 143 w 244"/>
                              <a:gd name="T21" fmla="*/ 629 h 629"/>
                              <a:gd name="T22" fmla="*/ 143 w 244"/>
                              <a:gd name="T23" fmla="*/ 629 h 629"/>
                              <a:gd name="T24" fmla="*/ 142 w 244"/>
                              <a:gd name="T25" fmla="*/ 629 h 629"/>
                              <a:gd name="T26" fmla="*/ 142 w 244"/>
                              <a:gd name="T27" fmla="*/ 629 h 629"/>
                              <a:gd name="T28" fmla="*/ 142 w 244"/>
                              <a:gd name="T29" fmla="*/ 629 h 629"/>
                              <a:gd name="T30" fmla="*/ 141 w 244"/>
                              <a:gd name="T31" fmla="*/ 629 h 629"/>
                              <a:gd name="T32" fmla="*/ 141 w 244"/>
                              <a:gd name="T33" fmla="*/ 629 h 629"/>
                              <a:gd name="T34" fmla="*/ 141 w 244"/>
                              <a:gd name="T35" fmla="*/ 629 h 629"/>
                              <a:gd name="T36" fmla="*/ 141 w 244"/>
                              <a:gd name="T37" fmla="*/ 629 h 629"/>
                              <a:gd name="T38" fmla="*/ 123 w 244"/>
                              <a:gd name="T39" fmla="*/ 615 h 629"/>
                              <a:gd name="T40" fmla="*/ 123 w 244"/>
                              <a:gd name="T41" fmla="*/ 615 h 629"/>
                              <a:gd name="T42" fmla="*/ 123 w 244"/>
                              <a:gd name="T43" fmla="*/ 614 h 629"/>
                              <a:gd name="T44" fmla="*/ 123 w 244"/>
                              <a:gd name="T45" fmla="*/ 614 h 629"/>
                              <a:gd name="T46" fmla="*/ 122 w 244"/>
                              <a:gd name="T47" fmla="*/ 613 h 629"/>
                              <a:gd name="T48" fmla="*/ 122 w 244"/>
                              <a:gd name="T49" fmla="*/ 613 h 629"/>
                              <a:gd name="T50" fmla="*/ 122 w 244"/>
                              <a:gd name="T51" fmla="*/ 613 h 629"/>
                              <a:gd name="T52" fmla="*/ 122 w 244"/>
                              <a:gd name="T53" fmla="*/ 612 h 629"/>
                              <a:gd name="T54" fmla="*/ 122 w 244"/>
                              <a:gd name="T55" fmla="*/ 612 h 629"/>
                              <a:gd name="T56" fmla="*/ 122 w 244"/>
                              <a:gd name="T57" fmla="*/ 612 h 629"/>
                              <a:gd name="T58" fmla="*/ 122 w 244"/>
                              <a:gd name="T59" fmla="*/ 612 h 629"/>
                              <a:gd name="T60" fmla="*/ 122 w 244"/>
                              <a:gd name="T61" fmla="*/ 605 h 629"/>
                              <a:gd name="T62" fmla="*/ 122 w 244"/>
                              <a:gd name="T63" fmla="*/ 605 h 629"/>
                              <a:gd name="T64" fmla="*/ 122 w 244"/>
                              <a:gd name="T65" fmla="*/ 605 h 629"/>
                              <a:gd name="T66" fmla="*/ 122 w 244"/>
                              <a:gd name="T67" fmla="*/ 602 h 629"/>
                              <a:gd name="T68" fmla="*/ 244 w 244"/>
                              <a:gd name="T69" fmla="*/ 0 h 629"/>
                              <a:gd name="T70" fmla="*/ 155 w 244"/>
                              <a:gd name="T71"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4" h="629">
                                <a:moveTo>
                                  <a:pt x="155" y="0"/>
                                </a:moveTo>
                                <a:cubicBezTo>
                                  <a:pt x="139" y="0"/>
                                  <a:pt x="123" y="13"/>
                                  <a:pt x="120" y="28"/>
                                </a:cubicBezTo>
                                <a:cubicBezTo>
                                  <a:pt x="0" y="601"/>
                                  <a:pt x="0" y="601"/>
                                  <a:pt x="0" y="601"/>
                                </a:cubicBezTo>
                                <a:cubicBezTo>
                                  <a:pt x="0" y="606"/>
                                  <a:pt x="0" y="606"/>
                                  <a:pt x="0" y="606"/>
                                </a:cubicBezTo>
                                <a:cubicBezTo>
                                  <a:pt x="0" y="607"/>
                                  <a:pt x="0" y="607"/>
                                  <a:pt x="0" y="607"/>
                                </a:cubicBezTo>
                                <a:cubicBezTo>
                                  <a:pt x="0" y="620"/>
                                  <a:pt x="10" y="629"/>
                                  <a:pt x="23" y="629"/>
                                </a:cubicBezTo>
                                <a:cubicBezTo>
                                  <a:pt x="145" y="629"/>
                                  <a:pt x="145" y="629"/>
                                  <a:pt x="145" y="629"/>
                                </a:cubicBezTo>
                                <a:cubicBezTo>
                                  <a:pt x="144" y="629"/>
                                  <a:pt x="144" y="629"/>
                                  <a:pt x="144" y="629"/>
                                </a:cubicBezTo>
                                <a:cubicBezTo>
                                  <a:pt x="144" y="629"/>
                                  <a:pt x="144" y="629"/>
                                  <a:pt x="144" y="629"/>
                                </a:cubicBezTo>
                                <a:cubicBezTo>
                                  <a:pt x="143" y="629"/>
                                  <a:pt x="143" y="629"/>
                                  <a:pt x="143" y="629"/>
                                </a:cubicBezTo>
                                <a:cubicBezTo>
                                  <a:pt x="143" y="629"/>
                                  <a:pt x="143" y="629"/>
                                  <a:pt x="143" y="629"/>
                                </a:cubicBezTo>
                                <a:cubicBezTo>
                                  <a:pt x="143" y="629"/>
                                  <a:pt x="143" y="629"/>
                                  <a:pt x="143" y="629"/>
                                </a:cubicBezTo>
                                <a:cubicBezTo>
                                  <a:pt x="142" y="629"/>
                                  <a:pt x="142" y="629"/>
                                  <a:pt x="142" y="629"/>
                                </a:cubicBezTo>
                                <a:cubicBezTo>
                                  <a:pt x="142" y="629"/>
                                  <a:pt x="142" y="629"/>
                                  <a:pt x="142" y="629"/>
                                </a:cubicBezTo>
                                <a:cubicBezTo>
                                  <a:pt x="142" y="629"/>
                                  <a:pt x="142" y="629"/>
                                  <a:pt x="142" y="629"/>
                                </a:cubicBezTo>
                                <a:cubicBezTo>
                                  <a:pt x="141" y="629"/>
                                  <a:pt x="141" y="629"/>
                                  <a:pt x="141" y="629"/>
                                </a:cubicBezTo>
                                <a:cubicBezTo>
                                  <a:pt x="141" y="629"/>
                                  <a:pt x="141" y="629"/>
                                  <a:pt x="141" y="629"/>
                                </a:cubicBezTo>
                                <a:cubicBezTo>
                                  <a:pt x="141" y="629"/>
                                  <a:pt x="141" y="629"/>
                                  <a:pt x="141" y="629"/>
                                </a:cubicBezTo>
                                <a:cubicBezTo>
                                  <a:pt x="141" y="629"/>
                                  <a:pt x="141" y="629"/>
                                  <a:pt x="141" y="629"/>
                                </a:cubicBezTo>
                                <a:cubicBezTo>
                                  <a:pt x="132" y="628"/>
                                  <a:pt x="126" y="623"/>
                                  <a:pt x="123" y="615"/>
                                </a:cubicBezTo>
                                <a:cubicBezTo>
                                  <a:pt x="123" y="615"/>
                                  <a:pt x="123" y="615"/>
                                  <a:pt x="123" y="615"/>
                                </a:cubicBezTo>
                                <a:cubicBezTo>
                                  <a:pt x="123" y="614"/>
                                  <a:pt x="123" y="614"/>
                                  <a:pt x="123" y="614"/>
                                </a:cubicBezTo>
                                <a:cubicBezTo>
                                  <a:pt x="123" y="614"/>
                                  <a:pt x="123" y="614"/>
                                  <a:pt x="123" y="614"/>
                                </a:cubicBezTo>
                                <a:cubicBezTo>
                                  <a:pt x="122" y="613"/>
                                  <a:pt x="122" y="613"/>
                                  <a:pt x="122" y="613"/>
                                </a:cubicBezTo>
                                <a:cubicBezTo>
                                  <a:pt x="122" y="613"/>
                                  <a:pt x="122" y="613"/>
                                  <a:pt x="122" y="613"/>
                                </a:cubicBezTo>
                                <a:cubicBezTo>
                                  <a:pt x="122" y="613"/>
                                  <a:pt x="122" y="613"/>
                                  <a:pt x="122" y="613"/>
                                </a:cubicBezTo>
                                <a:cubicBezTo>
                                  <a:pt x="122" y="612"/>
                                  <a:pt x="122" y="612"/>
                                  <a:pt x="122" y="612"/>
                                </a:cubicBezTo>
                                <a:cubicBezTo>
                                  <a:pt x="122" y="612"/>
                                  <a:pt x="122" y="612"/>
                                  <a:pt x="122" y="612"/>
                                </a:cubicBezTo>
                                <a:cubicBezTo>
                                  <a:pt x="122" y="612"/>
                                  <a:pt x="122" y="612"/>
                                  <a:pt x="122" y="612"/>
                                </a:cubicBezTo>
                                <a:cubicBezTo>
                                  <a:pt x="122" y="612"/>
                                  <a:pt x="122" y="612"/>
                                  <a:pt x="122" y="612"/>
                                </a:cubicBezTo>
                                <a:cubicBezTo>
                                  <a:pt x="122" y="605"/>
                                  <a:pt x="122" y="605"/>
                                  <a:pt x="122" y="605"/>
                                </a:cubicBezTo>
                                <a:cubicBezTo>
                                  <a:pt x="122" y="605"/>
                                  <a:pt x="122" y="605"/>
                                  <a:pt x="122" y="605"/>
                                </a:cubicBezTo>
                                <a:cubicBezTo>
                                  <a:pt x="122" y="605"/>
                                  <a:pt x="122" y="605"/>
                                  <a:pt x="122" y="605"/>
                                </a:cubicBezTo>
                                <a:cubicBezTo>
                                  <a:pt x="122" y="602"/>
                                  <a:pt x="122" y="602"/>
                                  <a:pt x="122" y="602"/>
                                </a:cubicBezTo>
                                <a:cubicBezTo>
                                  <a:pt x="244" y="0"/>
                                  <a:pt x="244" y="0"/>
                                  <a:pt x="244" y="0"/>
                                </a:cubicBezTo>
                                <a:lnTo>
                                  <a:pt x="155" y="0"/>
                                </a:lnTo>
                                <a:close/>
                              </a:path>
                            </a:pathLst>
                          </a:custGeom>
                          <a:blipFill>
                            <a:blip r:embed="rId2"/>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
                        <wps:cNvSpPr>
                          <a:spLocks/>
                        </wps:cNvSpPr>
                        <wps:spPr bwMode="auto">
                          <a:xfrm>
                            <a:off x="176530" y="187325"/>
                            <a:ext cx="218440" cy="186055"/>
                          </a:xfrm>
                          <a:custGeom>
                            <a:avLst/>
                            <a:gdLst>
                              <a:gd name="T0" fmla="*/ 0 w 687"/>
                              <a:gd name="T1" fmla="*/ 0 h 587"/>
                              <a:gd name="T2" fmla="*/ 0 w 687"/>
                              <a:gd name="T3" fmla="*/ 115 h 587"/>
                              <a:gd name="T4" fmla="*/ 229 w 687"/>
                              <a:gd name="T5" fmla="*/ 115 h 587"/>
                              <a:gd name="T6" fmla="*/ 272 w 687"/>
                              <a:gd name="T7" fmla="*/ 139 h 587"/>
                              <a:gd name="T8" fmla="*/ 569 w 687"/>
                              <a:gd name="T9" fmla="*/ 587 h 587"/>
                              <a:gd name="T10" fmla="*/ 687 w 687"/>
                              <a:gd name="T11" fmla="*/ 0 h 587"/>
                              <a:gd name="T12" fmla="*/ 0 w 687"/>
                              <a:gd name="T13" fmla="*/ 0 h 587"/>
                            </a:gdLst>
                            <a:ahLst/>
                            <a:cxnLst>
                              <a:cxn ang="0">
                                <a:pos x="T0" y="T1"/>
                              </a:cxn>
                              <a:cxn ang="0">
                                <a:pos x="T2" y="T3"/>
                              </a:cxn>
                              <a:cxn ang="0">
                                <a:pos x="T4" y="T5"/>
                              </a:cxn>
                              <a:cxn ang="0">
                                <a:pos x="T6" y="T7"/>
                              </a:cxn>
                              <a:cxn ang="0">
                                <a:pos x="T8" y="T9"/>
                              </a:cxn>
                              <a:cxn ang="0">
                                <a:pos x="T10" y="T11"/>
                              </a:cxn>
                              <a:cxn ang="0">
                                <a:pos x="T12" y="T13"/>
                              </a:cxn>
                            </a:cxnLst>
                            <a:rect l="0" t="0" r="r" b="b"/>
                            <a:pathLst>
                              <a:path w="687" h="587">
                                <a:moveTo>
                                  <a:pt x="0" y="0"/>
                                </a:moveTo>
                                <a:cubicBezTo>
                                  <a:pt x="0" y="115"/>
                                  <a:pt x="0" y="115"/>
                                  <a:pt x="0" y="115"/>
                                </a:cubicBezTo>
                                <a:cubicBezTo>
                                  <a:pt x="229" y="115"/>
                                  <a:pt x="229" y="115"/>
                                  <a:pt x="229" y="115"/>
                                </a:cubicBezTo>
                                <a:cubicBezTo>
                                  <a:pt x="244" y="115"/>
                                  <a:pt x="264" y="126"/>
                                  <a:pt x="272" y="139"/>
                                </a:cubicBezTo>
                                <a:cubicBezTo>
                                  <a:pt x="569" y="587"/>
                                  <a:pt x="569" y="587"/>
                                  <a:pt x="569" y="587"/>
                                </a:cubicBezTo>
                                <a:cubicBezTo>
                                  <a:pt x="687" y="0"/>
                                  <a:pt x="687" y="0"/>
                                  <a:pt x="687" y="0"/>
                                </a:cubicBezTo>
                                <a:lnTo>
                                  <a:pt x="0" y="0"/>
                                </a:lnTo>
                                <a:close/>
                              </a:path>
                            </a:pathLst>
                          </a:custGeom>
                          <a:blipFill>
                            <a:blip r:embed="rId3"/>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
                        <wps:cNvSpPr>
                          <a:spLocks/>
                        </wps:cNvSpPr>
                        <wps:spPr bwMode="auto">
                          <a:xfrm>
                            <a:off x="0" y="187325"/>
                            <a:ext cx="406400" cy="385445"/>
                          </a:xfrm>
                          <a:custGeom>
                            <a:avLst/>
                            <a:gdLst>
                              <a:gd name="T0" fmla="*/ 555 w 1280"/>
                              <a:gd name="T1" fmla="*/ 0 h 1216"/>
                              <a:gd name="T2" fmla="*/ 475 w 1280"/>
                              <a:gd name="T3" fmla="*/ 0 h 1216"/>
                              <a:gd name="T4" fmla="*/ 357 w 1280"/>
                              <a:gd name="T5" fmla="*/ 9 h 1216"/>
                              <a:gd name="T6" fmla="*/ 0 w 1280"/>
                              <a:gd name="T7" fmla="*/ 447 h 1216"/>
                              <a:gd name="T8" fmla="*/ 616 w 1280"/>
                              <a:gd name="T9" fmla="*/ 1181 h 1216"/>
                              <a:gd name="T10" fmla="*/ 867 w 1280"/>
                              <a:gd name="T11" fmla="*/ 1216 h 1216"/>
                              <a:gd name="T12" fmla="*/ 872 w 1280"/>
                              <a:gd name="T13" fmla="*/ 1216 h 1216"/>
                              <a:gd name="T14" fmla="*/ 1280 w 1280"/>
                              <a:gd name="T15" fmla="*/ 1117 h 1216"/>
                              <a:gd name="T16" fmla="*/ 1033 w 1280"/>
                              <a:gd name="T17" fmla="*/ 1153 h 1216"/>
                              <a:gd name="T18" fmla="*/ 1033 w 1280"/>
                              <a:gd name="T19" fmla="*/ 1153 h 1216"/>
                              <a:gd name="T20" fmla="*/ 1033 w 1280"/>
                              <a:gd name="T21" fmla="*/ 1153 h 1216"/>
                              <a:gd name="T22" fmla="*/ 552 w 1280"/>
                              <a:gd name="T23" fmla="*/ 805 h 1216"/>
                              <a:gd name="T24" fmla="*/ 403 w 1280"/>
                              <a:gd name="T25" fmla="*/ 805 h 1216"/>
                              <a:gd name="T26" fmla="*/ 281 w 1280"/>
                              <a:gd name="T27" fmla="*/ 805 h 1216"/>
                              <a:gd name="T28" fmla="*/ 258 w 1280"/>
                              <a:gd name="T29" fmla="*/ 783 h 1216"/>
                              <a:gd name="T30" fmla="*/ 258 w 1280"/>
                              <a:gd name="T31" fmla="*/ 782 h 1216"/>
                              <a:gd name="T32" fmla="*/ 258 w 1280"/>
                              <a:gd name="T33" fmla="*/ 777 h 1216"/>
                              <a:gd name="T34" fmla="*/ 378 w 1280"/>
                              <a:gd name="T35" fmla="*/ 204 h 1216"/>
                              <a:gd name="T36" fmla="*/ 413 w 1280"/>
                              <a:gd name="T37" fmla="*/ 176 h 1216"/>
                              <a:gd name="T38" fmla="*/ 502 w 1280"/>
                              <a:gd name="T39" fmla="*/ 176 h 1216"/>
                              <a:gd name="T40" fmla="*/ 502 w 1280"/>
                              <a:gd name="T41" fmla="*/ 176 h 1216"/>
                              <a:gd name="T42" fmla="*/ 509 w 1280"/>
                              <a:gd name="T43" fmla="*/ 143 h 1216"/>
                              <a:gd name="T44" fmla="*/ 509 w 1280"/>
                              <a:gd name="T45" fmla="*/ 141 h 1216"/>
                              <a:gd name="T46" fmla="*/ 509 w 1280"/>
                              <a:gd name="T47" fmla="*/ 141 h 1216"/>
                              <a:gd name="T48" fmla="*/ 515 w 1280"/>
                              <a:gd name="T49" fmla="*/ 130 h 1216"/>
                              <a:gd name="T50" fmla="*/ 516 w 1280"/>
                              <a:gd name="T51" fmla="*/ 128 h 1216"/>
                              <a:gd name="T52" fmla="*/ 517 w 1280"/>
                              <a:gd name="T53" fmla="*/ 128 h 1216"/>
                              <a:gd name="T54" fmla="*/ 517 w 1280"/>
                              <a:gd name="T55" fmla="*/ 127 h 1216"/>
                              <a:gd name="T56" fmla="*/ 518 w 1280"/>
                              <a:gd name="T57" fmla="*/ 127 h 1216"/>
                              <a:gd name="T58" fmla="*/ 518 w 1280"/>
                              <a:gd name="T59" fmla="*/ 127 h 1216"/>
                              <a:gd name="T60" fmla="*/ 518 w 1280"/>
                              <a:gd name="T61" fmla="*/ 126 h 1216"/>
                              <a:gd name="T62" fmla="*/ 518 w 1280"/>
                              <a:gd name="T63" fmla="*/ 126 h 1216"/>
                              <a:gd name="T64" fmla="*/ 532 w 1280"/>
                              <a:gd name="T65" fmla="*/ 117 h 1216"/>
                              <a:gd name="T66" fmla="*/ 532 w 1280"/>
                              <a:gd name="T67" fmla="*/ 117 h 1216"/>
                              <a:gd name="T68" fmla="*/ 532 w 1280"/>
                              <a:gd name="T69" fmla="*/ 117 h 1216"/>
                              <a:gd name="T70" fmla="*/ 543 w 1280"/>
                              <a:gd name="T71" fmla="*/ 115 h 1216"/>
                              <a:gd name="T72" fmla="*/ 543 w 1280"/>
                              <a:gd name="T73" fmla="*/ 115 h 1216"/>
                              <a:gd name="T74" fmla="*/ 555 w 1280"/>
                              <a:gd name="T75" fmla="*/ 115 h 1216"/>
                              <a:gd name="T76" fmla="*/ 557 w 1280"/>
                              <a:gd name="T77" fmla="*/ 115 h 1216"/>
                              <a:gd name="T78" fmla="*/ 557 w 1280"/>
                              <a:gd name="T79" fmla="*/ 0 h 1216"/>
                              <a:gd name="T80" fmla="*/ 555 w 1280"/>
                              <a:gd name="T81" fmla="*/ 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80" h="1216">
                                <a:moveTo>
                                  <a:pt x="555" y="0"/>
                                </a:moveTo>
                                <a:cubicBezTo>
                                  <a:pt x="475" y="0"/>
                                  <a:pt x="475" y="0"/>
                                  <a:pt x="475" y="0"/>
                                </a:cubicBezTo>
                                <a:cubicBezTo>
                                  <a:pt x="435" y="0"/>
                                  <a:pt x="395" y="3"/>
                                  <a:pt x="357" y="9"/>
                                </a:cubicBezTo>
                                <a:cubicBezTo>
                                  <a:pt x="161" y="42"/>
                                  <a:pt x="0" y="165"/>
                                  <a:pt x="0" y="447"/>
                                </a:cubicBezTo>
                                <a:cubicBezTo>
                                  <a:pt x="0" y="730"/>
                                  <a:pt x="239" y="1072"/>
                                  <a:pt x="616" y="1181"/>
                                </a:cubicBezTo>
                                <a:cubicBezTo>
                                  <a:pt x="694" y="1204"/>
                                  <a:pt x="778" y="1216"/>
                                  <a:pt x="867" y="1216"/>
                                </a:cubicBezTo>
                                <a:cubicBezTo>
                                  <a:pt x="872" y="1216"/>
                                  <a:pt x="872" y="1216"/>
                                  <a:pt x="872" y="1216"/>
                                </a:cubicBezTo>
                                <a:cubicBezTo>
                                  <a:pt x="1019" y="1216"/>
                                  <a:pt x="1157" y="1180"/>
                                  <a:pt x="1280" y="1117"/>
                                </a:cubicBezTo>
                                <a:cubicBezTo>
                                  <a:pt x="1190" y="1142"/>
                                  <a:pt x="1108" y="1153"/>
                                  <a:pt x="1033" y="1153"/>
                                </a:cubicBezTo>
                                <a:cubicBezTo>
                                  <a:pt x="1033" y="1153"/>
                                  <a:pt x="1033" y="1153"/>
                                  <a:pt x="1033" y="1153"/>
                                </a:cubicBezTo>
                                <a:cubicBezTo>
                                  <a:pt x="1033" y="1153"/>
                                  <a:pt x="1033" y="1153"/>
                                  <a:pt x="1033" y="1153"/>
                                </a:cubicBezTo>
                                <a:cubicBezTo>
                                  <a:pt x="728" y="1153"/>
                                  <a:pt x="552" y="970"/>
                                  <a:pt x="552" y="805"/>
                                </a:cubicBezTo>
                                <a:cubicBezTo>
                                  <a:pt x="403" y="805"/>
                                  <a:pt x="403" y="805"/>
                                  <a:pt x="403" y="805"/>
                                </a:cubicBezTo>
                                <a:cubicBezTo>
                                  <a:pt x="281" y="805"/>
                                  <a:pt x="281" y="805"/>
                                  <a:pt x="281" y="805"/>
                                </a:cubicBezTo>
                                <a:cubicBezTo>
                                  <a:pt x="268" y="805"/>
                                  <a:pt x="258" y="796"/>
                                  <a:pt x="258" y="783"/>
                                </a:cubicBezTo>
                                <a:cubicBezTo>
                                  <a:pt x="258" y="782"/>
                                  <a:pt x="258" y="782"/>
                                  <a:pt x="258" y="782"/>
                                </a:cubicBezTo>
                                <a:cubicBezTo>
                                  <a:pt x="258" y="777"/>
                                  <a:pt x="258" y="777"/>
                                  <a:pt x="258" y="777"/>
                                </a:cubicBezTo>
                                <a:cubicBezTo>
                                  <a:pt x="378" y="204"/>
                                  <a:pt x="378" y="204"/>
                                  <a:pt x="378" y="204"/>
                                </a:cubicBezTo>
                                <a:cubicBezTo>
                                  <a:pt x="381" y="189"/>
                                  <a:pt x="397" y="176"/>
                                  <a:pt x="413" y="176"/>
                                </a:cubicBezTo>
                                <a:cubicBezTo>
                                  <a:pt x="502" y="176"/>
                                  <a:pt x="502" y="176"/>
                                  <a:pt x="502" y="176"/>
                                </a:cubicBezTo>
                                <a:cubicBezTo>
                                  <a:pt x="502" y="176"/>
                                  <a:pt x="502" y="176"/>
                                  <a:pt x="502" y="176"/>
                                </a:cubicBezTo>
                                <a:cubicBezTo>
                                  <a:pt x="509" y="143"/>
                                  <a:pt x="509" y="143"/>
                                  <a:pt x="509" y="143"/>
                                </a:cubicBezTo>
                                <a:cubicBezTo>
                                  <a:pt x="509" y="141"/>
                                  <a:pt x="509" y="141"/>
                                  <a:pt x="509" y="141"/>
                                </a:cubicBezTo>
                                <a:cubicBezTo>
                                  <a:pt x="509" y="141"/>
                                  <a:pt x="509" y="141"/>
                                  <a:pt x="509" y="141"/>
                                </a:cubicBezTo>
                                <a:cubicBezTo>
                                  <a:pt x="515" y="130"/>
                                  <a:pt x="515" y="130"/>
                                  <a:pt x="515" y="130"/>
                                </a:cubicBezTo>
                                <a:cubicBezTo>
                                  <a:pt x="516" y="128"/>
                                  <a:pt x="516" y="128"/>
                                  <a:pt x="516" y="128"/>
                                </a:cubicBezTo>
                                <a:cubicBezTo>
                                  <a:pt x="517" y="128"/>
                                  <a:pt x="517" y="128"/>
                                  <a:pt x="517" y="128"/>
                                </a:cubicBezTo>
                                <a:cubicBezTo>
                                  <a:pt x="517" y="127"/>
                                  <a:pt x="517" y="127"/>
                                  <a:pt x="517" y="127"/>
                                </a:cubicBezTo>
                                <a:cubicBezTo>
                                  <a:pt x="518" y="127"/>
                                  <a:pt x="518" y="127"/>
                                  <a:pt x="518" y="127"/>
                                </a:cubicBezTo>
                                <a:cubicBezTo>
                                  <a:pt x="518" y="127"/>
                                  <a:pt x="518" y="127"/>
                                  <a:pt x="518" y="127"/>
                                </a:cubicBezTo>
                                <a:cubicBezTo>
                                  <a:pt x="518" y="126"/>
                                  <a:pt x="518" y="126"/>
                                  <a:pt x="518" y="126"/>
                                </a:cubicBezTo>
                                <a:cubicBezTo>
                                  <a:pt x="518" y="126"/>
                                  <a:pt x="518" y="126"/>
                                  <a:pt x="518" y="126"/>
                                </a:cubicBezTo>
                                <a:cubicBezTo>
                                  <a:pt x="532" y="117"/>
                                  <a:pt x="532" y="117"/>
                                  <a:pt x="532" y="117"/>
                                </a:cubicBezTo>
                                <a:cubicBezTo>
                                  <a:pt x="532" y="117"/>
                                  <a:pt x="532" y="117"/>
                                  <a:pt x="532" y="117"/>
                                </a:cubicBezTo>
                                <a:cubicBezTo>
                                  <a:pt x="532" y="117"/>
                                  <a:pt x="532" y="117"/>
                                  <a:pt x="532" y="117"/>
                                </a:cubicBezTo>
                                <a:cubicBezTo>
                                  <a:pt x="543" y="115"/>
                                  <a:pt x="543" y="115"/>
                                  <a:pt x="543" y="115"/>
                                </a:cubicBezTo>
                                <a:cubicBezTo>
                                  <a:pt x="543" y="115"/>
                                  <a:pt x="543" y="115"/>
                                  <a:pt x="543" y="115"/>
                                </a:cubicBezTo>
                                <a:cubicBezTo>
                                  <a:pt x="555" y="115"/>
                                  <a:pt x="555" y="115"/>
                                  <a:pt x="555" y="115"/>
                                </a:cubicBezTo>
                                <a:cubicBezTo>
                                  <a:pt x="557" y="115"/>
                                  <a:pt x="557" y="115"/>
                                  <a:pt x="557" y="115"/>
                                </a:cubicBezTo>
                                <a:cubicBezTo>
                                  <a:pt x="557" y="0"/>
                                  <a:pt x="557" y="0"/>
                                  <a:pt x="557" y="0"/>
                                </a:cubicBezTo>
                                <a:lnTo>
                                  <a:pt x="555" y="0"/>
                                </a:lnTo>
                                <a:close/>
                              </a:path>
                            </a:pathLst>
                          </a:custGeom>
                          <a:blipFill>
                            <a:blip r:embed="rId4"/>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
                        <wps:cNvSpPr>
                          <a:spLocks/>
                        </wps:cNvSpPr>
                        <wps:spPr bwMode="auto">
                          <a:xfrm>
                            <a:off x="175260" y="139065"/>
                            <a:ext cx="386715" cy="414020"/>
                          </a:xfrm>
                          <a:custGeom>
                            <a:avLst/>
                            <a:gdLst>
                              <a:gd name="T0" fmla="*/ 770 w 1219"/>
                              <a:gd name="T1" fmla="*/ 928 h 1304"/>
                              <a:gd name="T2" fmla="*/ 350 w 1219"/>
                              <a:gd name="T3" fmla="*/ 929 h 1304"/>
                              <a:gd name="T4" fmla="*/ 38 w 1219"/>
                              <a:gd name="T5" fmla="*/ 955 h 1304"/>
                              <a:gd name="T6" fmla="*/ 30 w 1219"/>
                              <a:gd name="T7" fmla="*/ 956 h 1304"/>
                              <a:gd name="T8" fmla="*/ 481 w 1219"/>
                              <a:gd name="T9" fmla="*/ 1304 h 1304"/>
                              <a:gd name="T10" fmla="*/ 734 w 1219"/>
                              <a:gd name="T11" fmla="*/ 1265 h 1304"/>
                              <a:gd name="T12" fmla="*/ 744 w 1219"/>
                              <a:gd name="T13" fmla="*/ 1259 h 1304"/>
                              <a:gd name="T14" fmla="*/ 755 w 1219"/>
                              <a:gd name="T15" fmla="*/ 1253 h 1304"/>
                              <a:gd name="T16" fmla="*/ 765 w 1219"/>
                              <a:gd name="T17" fmla="*/ 1247 h 1304"/>
                              <a:gd name="T18" fmla="*/ 776 w 1219"/>
                              <a:gd name="T19" fmla="*/ 1241 h 1304"/>
                              <a:gd name="T20" fmla="*/ 786 w 1219"/>
                              <a:gd name="T21" fmla="*/ 1235 h 1304"/>
                              <a:gd name="T22" fmla="*/ 797 w 1219"/>
                              <a:gd name="T23" fmla="*/ 1228 h 1304"/>
                              <a:gd name="T24" fmla="*/ 806 w 1219"/>
                              <a:gd name="T25" fmla="*/ 1222 h 1304"/>
                              <a:gd name="T26" fmla="*/ 816 w 1219"/>
                              <a:gd name="T27" fmla="*/ 1215 h 1304"/>
                              <a:gd name="T28" fmla="*/ 826 w 1219"/>
                              <a:gd name="T29" fmla="*/ 1209 h 1304"/>
                              <a:gd name="T30" fmla="*/ 836 w 1219"/>
                              <a:gd name="T31" fmla="*/ 1202 h 1304"/>
                              <a:gd name="T32" fmla="*/ 846 w 1219"/>
                              <a:gd name="T33" fmla="*/ 1195 h 1304"/>
                              <a:gd name="T34" fmla="*/ 856 w 1219"/>
                              <a:gd name="T35" fmla="*/ 1188 h 1304"/>
                              <a:gd name="T36" fmla="*/ 870 w 1219"/>
                              <a:gd name="T37" fmla="*/ 1177 h 1304"/>
                              <a:gd name="T38" fmla="*/ 879 w 1219"/>
                              <a:gd name="T39" fmla="*/ 1169 h 1304"/>
                              <a:gd name="T40" fmla="*/ 898 w 1219"/>
                              <a:gd name="T41" fmla="*/ 1154 h 1304"/>
                              <a:gd name="T42" fmla="*/ 942 w 1219"/>
                              <a:gd name="T43" fmla="*/ 1114 h 1304"/>
                              <a:gd name="T44" fmla="*/ 955 w 1219"/>
                              <a:gd name="T45" fmla="*/ 1101 h 1304"/>
                              <a:gd name="T46" fmla="*/ 964 w 1219"/>
                              <a:gd name="T47" fmla="*/ 1092 h 1304"/>
                              <a:gd name="T48" fmla="*/ 972 w 1219"/>
                              <a:gd name="T49" fmla="*/ 1084 h 1304"/>
                              <a:gd name="T50" fmla="*/ 981 w 1219"/>
                              <a:gd name="T51" fmla="*/ 1075 h 1304"/>
                              <a:gd name="T52" fmla="*/ 990 w 1219"/>
                              <a:gd name="T53" fmla="*/ 1064 h 1304"/>
                              <a:gd name="T54" fmla="*/ 1206 w 1219"/>
                              <a:gd name="T55" fmla="*/ 617 h 1304"/>
                              <a:gd name="T56" fmla="*/ 1207 w 1219"/>
                              <a:gd name="T57" fmla="*/ 609 h 1304"/>
                              <a:gd name="T58" fmla="*/ 1209 w 1219"/>
                              <a:gd name="T59" fmla="*/ 594 h 1304"/>
                              <a:gd name="T60" fmla="*/ 1211 w 1219"/>
                              <a:gd name="T61" fmla="*/ 585 h 1304"/>
                              <a:gd name="T62" fmla="*/ 1212 w 1219"/>
                              <a:gd name="T63" fmla="*/ 570 h 1304"/>
                              <a:gd name="T64" fmla="*/ 1213 w 1219"/>
                              <a:gd name="T65" fmla="*/ 561 h 1304"/>
                              <a:gd name="T66" fmla="*/ 1215 w 1219"/>
                              <a:gd name="T67" fmla="*/ 551 h 1304"/>
                              <a:gd name="T68" fmla="*/ 1215 w 1219"/>
                              <a:gd name="T69" fmla="*/ 542 h 1304"/>
                              <a:gd name="T70" fmla="*/ 1216 w 1219"/>
                              <a:gd name="T71" fmla="*/ 532 h 1304"/>
                              <a:gd name="T72" fmla="*/ 1217 w 1219"/>
                              <a:gd name="T73" fmla="*/ 522 h 1304"/>
                              <a:gd name="T74" fmla="*/ 1217 w 1219"/>
                              <a:gd name="T75" fmla="*/ 513 h 1304"/>
                              <a:gd name="T76" fmla="*/ 1218 w 1219"/>
                              <a:gd name="T77" fmla="*/ 502 h 1304"/>
                              <a:gd name="T78" fmla="*/ 1218 w 1219"/>
                              <a:gd name="T79" fmla="*/ 493 h 1304"/>
                              <a:gd name="T80" fmla="*/ 1218 w 1219"/>
                              <a:gd name="T81" fmla="*/ 483 h 1304"/>
                              <a:gd name="T82" fmla="*/ 1219 w 1219"/>
                              <a:gd name="T83" fmla="*/ 473 h 1304"/>
                              <a:gd name="T84" fmla="*/ 1219 w 1219"/>
                              <a:gd name="T85" fmla="*/ 459 h 1304"/>
                              <a:gd name="T86" fmla="*/ 1218 w 1219"/>
                              <a:gd name="T87" fmla="*/ 447 h 1304"/>
                              <a:gd name="T88" fmla="*/ 1218 w 1219"/>
                              <a:gd name="T89" fmla="*/ 436 h 1304"/>
                              <a:gd name="T90" fmla="*/ 1218 w 1219"/>
                              <a:gd name="T91" fmla="*/ 424 h 1304"/>
                              <a:gd name="T92" fmla="*/ 1217 w 1219"/>
                              <a:gd name="T93" fmla="*/ 413 h 1304"/>
                              <a:gd name="T94" fmla="*/ 1216 w 1219"/>
                              <a:gd name="T95" fmla="*/ 402 h 1304"/>
                              <a:gd name="T96" fmla="*/ 1216 w 1219"/>
                              <a:gd name="T97" fmla="*/ 391 h 1304"/>
                              <a:gd name="T98" fmla="*/ 1215 w 1219"/>
                              <a:gd name="T99" fmla="*/ 380 h 1304"/>
                              <a:gd name="T100" fmla="*/ 1214 w 1219"/>
                              <a:gd name="T101" fmla="*/ 369 h 1304"/>
                              <a:gd name="T102" fmla="*/ 1212 w 1219"/>
                              <a:gd name="T103" fmla="*/ 353 h 1304"/>
                              <a:gd name="T104" fmla="*/ 1210 w 1219"/>
                              <a:gd name="T105" fmla="*/ 342 h 1304"/>
                              <a:gd name="T106" fmla="*/ 1209 w 1219"/>
                              <a:gd name="T107" fmla="*/ 331 h 1304"/>
                              <a:gd name="T108" fmla="*/ 1207 w 1219"/>
                              <a:gd name="T109" fmla="*/ 320 h 1304"/>
                              <a:gd name="T110" fmla="*/ 1193 w 1219"/>
                              <a:gd name="T111" fmla="*/ 248 h 1304"/>
                              <a:gd name="T112" fmla="*/ 1187 w 1219"/>
                              <a:gd name="T113" fmla="*/ 226 h 1304"/>
                              <a:gd name="T114" fmla="*/ 1184 w 1219"/>
                              <a:gd name="T115" fmla="*/ 215 h 1304"/>
                              <a:gd name="T116" fmla="*/ 1181 w 1219"/>
                              <a:gd name="T117" fmla="*/ 204 h 1304"/>
                              <a:gd name="T118" fmla="*/ 1177 w 1219"/>
                              <a:gd name="T119" fmla="*/ 193 h 1304"/>
                              <a:gd name="T120" fmla="*/ 1174 w 1219"/>
                              <a:gd name="T121" fmla="*/ 182 h 1304"/>
                              <a:gd name="T122" fmla="*/ 1090 w 1219"/>
                              <a:gd name="T123" fmla="*/ 0 h 1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19" h="1304">
                                <a:moveTo>
                                  <a:pt x="1126" y="206"/>
                                </a:moveTo>
                                <a:cubicBezTo>
                                  <a:pt x="1126" y="329"/>
                                  <a:pt x="1089" y="447"/>
                                  <a:pt x="1016" y="537"/>
                                </a:cubicBezTo>
                                <a:cubicBezTo>
                                  <a:pt x="972" y="592"/>
                                  <a:pt x="902" y="646"/>
                                  <a:pt x="820" y="685"/>
                                </a:cubicBezTo>
                                <a:cubicBezTo>
                                  <a:pt x="770" y="928"/>
                                  <a:pt x="770" y="928"/>
                                  <a:pt x="770" y="928"/>
                                </a:cubicBezTo>
                                <a:cubicBezTo>
                                  <a:pt x="767" y="943"/>
                                  <a:pt x="751" y="956"/>
                                  <a:pt x="736" y="956"/>
                                </a:cubicBezTo>
                                <a:cubicBezTo>
                                  <a:pt x="493" y="956"/>
                                  <a:pt x="493" y="956"/>
                                  <a:pt x="493" y="956"/>
                                </a:cubicBezTo>
                                <a:cubicBezTo>
                                  <a:pt x="399" y="956"/>
                                  <a:pt x="399" y="956"/>
                                  <a:pt x="399" y="956"/>
                                </a:cubicBezTo>
                                <a:cubicBezTo>
                                  <a:pt x="381" y="956"/>
                                  <a:pt x="359" y="944"/>
                                  <a:pt x="350" y="929"/>
                                </a:cubicBezTo>
                                <a:cubicBezTo>
                                  <a:pt x="131" y="590"/>
                                  <a:pt x="131" y="590"/>
                                  <a:pt x="131" y="590"/>
                                </a:cubicBezTo>
                                <a:cubicBezTo>
                                  <a:pt x="63" y="929"/>
                                  <a:pt x="63" y="929"/>
                                  <a:pt x="63" y="929"/>
                                </a:cubicBezTo>
                                <a:cubicBezTo>
                                  <a:pt x="60" y="941"/>
                                  <a:pt x="50" y="951"/>
                                  <a:pt x="38" y="955"/>
                                </a:cubicBezTo>
                                <a:cubicBezTo>
                                  <a:pt x="38" y="955"/>
                                  <a:pt x="38" y="955"/>
                                  <a:pt x="38" y="955"/>
                                </a:cubicBezTo>
                                <a:cubicBezTo>
                                  <a:pt x="37" y="955"/>
                                  <a:pt x="37" y="955"/>
                                  <a:pt x="37" y="955"/>
                                </a:cubicBezTo>
                                <a:cubicBezTo>
                                  <a:pt x="37" y="955"/>
                                  <a:pt x="37" y="955"/>
                                  <a:pt x="37" y="955"/>
                                </a:cubicBezTo>
                                <a:cubicBezTo>
                                  <a:pt x="37" y="955"/>
                                  <a:pt x="37" y="955"/>
                                  <a:pt x="37" y="955"/>
                                </a:cubicBezTo>
                                <a:cubicBezTo>
                                  <a:pt x="30" y="956"/>
                                  <a:pt x="30" y="956"/>
                                  <a:pt x="30" y="956"/>
                                </a:cubicBezTo>
                                <a:cubicBezTo>
                                  <a:pt x="29" y="956"/>
                                  <a:pt x="29" y="956"/>
                                  <a:pt x="29" y="956"/>
                                </a:cubicBezTo>
                                <a:cubicBezTo>
                                  <a:pt x="0" y="956"/>
                                  <a:pt x="0" y="956"/>
                                  <a:pt x="0" y="956"/>
                                </a:cubicBezTo>
                                <a:cubicBezTo>
                                  <a:pt x="0" y="1121"/>
                                  <a:pt x="176" y="1304"/>
                                  <a:pt x="481" y="1304"/>
                                </a:cubicBezTo>
                                <a:cubicBezTo>
                                  <a:pt x="481" y="1304"/>
                                  <a:pt x="481" y="1304"/>
                                  <a:pt x="481" y="1304"/>
                                </a:cubicBezTo>
                                <a:cubicBezTo>
                                  <a:pt x="481" y="1304"/>
                                  <a:pt x="481" y="1304"/>
                                  <a:pt x="481" y="1304"/>
                                </a:cubicBezTo>
                                <a:cubicBezTo>
                                  <a:pt x="556" y="1304"/>
                                  <a:pt x="638" y="1293"/>
                                  <a:pt x="728" y="1268"/>
                                </a:cubicBezTo>
                                <a:cubicBezTo>
                                  <a:pt x="732" y="1265"/>
                                  <a:pt x="732" y="1265"/>
                                  <a:pt x="732" y="1265"/>
                                </a:cubicBezTo>
                                <a:cubicBezTo>
                                  <a:pt x="734" y="1265"/>
                                  <a:pt x="734" y="1265"/>
                                  <a:pt x="734" y="1265"/>
                                </a:cubicBezTo>
                                <a:cubicBezTo>
                                  <a:pt x="738" y="1262"/>
                                  <a:pt x="738" y="1262"/>
                                  <a:pt x="738" y="1262"/>
                                </a:cubicBezTo>
                                <a:cubicBezTo>
                                  <a:pt x="739" y="1262"/>
                                  <a:pt x="739" y="1262"/>
                                  <a:pt x="739" y="1262"/>
                                </a:cubicBezTo>
                                <a:cubicBezTo>
                                  <a:pt x="743" y="1260"/>
                                  <a:pt x="743" y="1260"/>
                                  <a:pt x="743" y="1260"/>
                                </a:cubicBezTo>
                                <a:cubicBezTo>
                                  <a:pt x="744" y="1259"/>
                                  <a:pt x="744" y="1259"/>
                                  <a:pt x="744" y="1259"/>
                                </a:cubicBezTo>
                                <a:cubicBezTo>
                                  <a:pt x="749" y="1257"/>
                                  <a:pt x="749" y="1257"/>
                                  <a:pt x="749" y="1257"/>
                                </a:cubicBezTo>
                                <a:cubicBezTo>
                                  <a:pt x="750" y="1256"/>
                                  <a:pt x="750" y="1256"/>
                                  <a:pt x="750" y="1256"/>
                                </a:cubicBezTo>
                                <a:cubicBezTo>
                                  <a:pt x="754" y="1254"/>
                                  <a:pt x="754" y="1254"/>
                                  <a:pt x="754" y="1254"/>
                                </a:cubicBezTo>
                                <a:cubicBezTo>
                                  <a:pt x="755" y="1253"/>
                                  <a:pt x="755" y="1253"/>
                                  <a:pt x="755" y="1253"/>
                                </a:cubicBezTo>
                                <a:cubicBezTo>
                                  <a:pt x="759" y="1251"/>
                                  <a:pt x="759" y="1251"/>
                                  <a:pt x="759" y="1251"/>
                                </a:cubicBezTo>
                                <a:cubicBezTo>
                                  <a:pt x="760" y="1250"/>
                                  <a:pt x="760" y="1250"/>
                                  <a:pt x="760" y="1250"/>
                                </a:cubicBezTo>
                                <a:cubicBezTo>
                                  <a:pt x="765" y="1248"/>
                                  <a:pt x="765" y="1248"/>
                                  <a:pt x="765" y="1248"/>
                                </a:cubicBezTo>
                                <a:cubicBezTo>
                                  <a:pt x="765" y="1247"/>
                                  <a:pt x="765" y="1247"/>
                                  <a:pt x="765" y="1247"/>
                                </a:cubicBezTo>
                                <a:cubicBezTo>
                                  <a:pt x="769" y="1245"/>
                                  <a:pt x="769" y="1245"/>
                                  <a:pt x="769" y="1245"/>
                                </a:cubicBezTo>
                                <a:cubicBezTo>
                                  <a:pt x="771" y="1244"/>
                                  <a:pt x="771" y="1244"/>
                                  <a:pt x="771" y="1244"/>
                                </a:cubicBezTo>
                                <a:cubicBezTo>
                                  <a:pt x="775" y="1242"/>
                                  <a:pt x="775" y="1242"/>
                                  <a:pt x="775" y="1242"/>
                                </a:cubicBezTo>
                                <a:cubicBezTo>
                                  <a:pt x="776" y="1241"/>
                                  <a:pt x="776" y="1241"/>
                                  <a:pt x="776" y="1241"/>
                                </a:cubicBezTo>
                                <a:cubicBezTo>
                                  <a:pt x="780" y="1239"/>
                                  <a:pt x="780" y="1239"/>
                                  <a:pt x="780" y="1239"/>
                                </a:cubicBezTo>
                                <a:cubicBezTo>
                                  <a:pt x="781" y="1238"/>
                                  <a:pt x="781" y="1238"/>
                                  <a:pt x="781" y="1238"/>
                                </a:cubicBezTo>
                                <a:cubicBezTo>
                                  <a:pt x="785" y="1236"/>
                                  <a:pt x="785" y="1236"/>
                                  <a:pt x="785" y="1236"/>
                                </a:cubicBezTo>
                                <a:cubicBezTo>
                                  <a:pt x="786" y="1235"/>
                                  <a:pt x="786" y="1235"/>
                                  <a:pt x="786" y="1235"/>
                                </a:cubicBezTo>
                                <a:cubicBezTo>
                                  <a:pt x="790" y="1232"/>
                                  <a:pt x="790" y="1232"/>
                                  <a:pt x="790" y="1232"/>
                                </a:cubicBezTo>
                                <a:cubicBezTo>
                                  <a:pt x="791" y="1232"/>
                                  <a:pt x="791" y="1232"/>
                                  <a:pt x="791" y="1232"/>
                                </a:cubicBezTo>
                                <a:cubicBezTo>
                                  <a:pt x="795" y="1229"/>
                                  <a:pt x="795" y="1229"/>
                                  <a:pt x="795" y="1229"/>
                                </a:cubicBezTo>
                                <a:cubicBezTo>
                                  <a:pt x="797" y="1228"/>
                                  <a:pt x="797" y="1228"/>
                                  <a:pt x="797" y="1228"/>
                                </a:cubicBezTo>
                                <a:cubicBezTo>
                                  <a:pt x="801" y="1226"/>
                                  <a:pt x="801" y="1226"/>
                                  <a:pt x="801" y="1226"/>
                                </a:cubicBezTo>
                                <a:cubicBezTo>
                                  <a:pt x="802" y="1225"/>
                                  <a:pt x="802" y="1225"/>
                                  <a:pt x="802" y="1225"/>
                                </a:cubicBezTo>
                                <a:cubicBezTo>
                                  <a:pt x="805" y="1223"/>
                                  <a:pt x="805" y="1223"/>
                                  <a:pt x="805" y="1223"/>
                                </a:cubicBezTo>
                                <a:cubicBezTo>
                                  <a:pt x="806" y="1222"/>
                                  <a:pt x="806" y="1222"/>
                                  <a:pt x="806" y="1222"/>
                                </a:cubicBezTo>
                                <a:cubicBezTo>
                                  <a:pt x="811" y="1219"/>
                                  <a:pt x="811" y="1219"/>
                                  <a:pt x="811" y="1219"/>
                                </a:cubicBezTo>
                                <a:cubicBezTo>
                                  <a:pt x="812" y="1219"/>
                                  <a:pt x="812" y="1219"/>
                                  <a:pt x="812" y="1219"/>
                                </a:cubicBezTo>
                                <a:cubicBezTo>
                                  <a:pt x="815" y="1216"/>
                                  <a:pt x="815" y="1216"/>
                                  <a:pt x="815" y="1216"/>
                                </a:cubicBezTo>
                                <a:cubicBezTo>
                                  <a:pt x="816" y="1215"/>
                                  <a:pt x="816" y="1215"/>
                                  <a:pt x="816" y="1215"/>
                                </a:cubicBezTo>
                                <a:cubicBezTo>
                                  <a:pt x="821" y="1213"/>
                                  <a:pt x="821" y="1213"/>
                                  <a:pt x="821" y="1213"/>
                                </a:cubicBezTo>
                                <a:cubicBezTo>
                                  <a:pt x="822" y="1212"/>
                                  <a:pt x="822" y="1212"/>
                                  <a:pt x="822" y="1212"/>
                                </a:cubicBezTo>
                                <a:cubicBezTo>
                                  <a:pt x="826" y="1209"/>
                                  <a:pt x="826" y="1209"/>
                                  <a:pt x="826" y="1209"/>
                                </a:cubicBezTo>
                                <a:cubicBezTo>
                                  <a:pt x="826" y="1209"/>
                                  <a:pt x="826" y="1209"/>
                                  <a:pt x="826" y="1209"/>
                                </a:cubicBezTo>
                                <a:cubicBezTo>
                                  <a:pt x="831" y="1206"/>
                                  <a:pt x="831" y="1206"/>
                                  <a:pt x="831" y="1206"/>
                                </a:cubicBezTo>
                                <a:cubicBezTo>
                                  <a:pt x="831" y="1205"/>
                                  <a:pt x="831" y="1205"/>
                                  <a:pt x="831" y="1205"/>
                                </a:cubicBezTo>
                                <a:cubicBezTo>
                                  <a:pt x="836" y="1202"/>
                                  <a:pt x="836" y="1202"/>
                                  <a:pt x="836" y="1202"/>
                                </a:cubicBezTo>
                                <a:cubicBezTo>
                                  <a:pt x="836" y="1202"/>
                                  <a:pt x="836" y="1202"/>
                                  <a:pt x="836" y="1202"/>
                                </a:cubicBezTo>
                                <a:cubicBezTo>
                                  <a:pt x="840" y="1199"/>
                                  <a:pt x="840" y="1199"/>
                                  <a:pt x="840" y="1199"/>
                                </a:cubicBezTo>
                                <a:cubicBezTo>
                                  <a:pt x="841" y="1198"/>
                                  <a:pt x="841" y="1198"/>
                                  <a:pt x="841" y="1198"/>
                                </a:cubicBezTo>
                                <a:cubicBezTo>
                                  <a:pt x="845" y="1195"/>
                                  <a:pt x="845" y="1195"/>
                                  <a:pt x="845" y="1195"/>
                                </a:cubicBezTo>
                                <a:cubicBezTo>
                                  <a:pt x="846" y="1195"/>
                                  <a:pt x="846" y="1195"/>
                                  <a:pt x="846" y="1195"/>
                                </a:cubicBezTo>
                                <a:cubicBezTo>
                                  <a:pt x="850" y="1192"/>
                                  <a:pt x="850" y="1192"/>
                                  <a:pt x="850" y="1192"/>
                                </a:cubicBezTo>
                                <a:cubicBezTo>
                                  <a:pt x="851" y="1191"/>
                                  <a:pt x="851" y="1191"/>
                                  <a:pt x="851" y="1191"/>
                                </a:cubicBezTo>
                                <a:cubicBezTo>
                                  <a:pt x="855" y="1188"/>
                                  <a:pt x="855" y="1188"/>
                                  <a:pt x="855" y="1188"/>
                                </a:cubicBezTo>
                                <a:cubicBezTo>
                                  <a:pt x="856" y="1188"/>
                                  <a:pt x="856" y="1188"/>
                                  <a:pt x="856" y="1188"/>
                                </a:cubicBezTo>
                                <a:cubicBezTo>
                                  <a:pt x="865" y="1181"/>
                                  <a:pt x="865" y="1181"/>
                                  <a:pt x="865" y="1181"/>
                                </a:cubicBezTo>
                                <a:cubicBezTo>
                                  <a:pt x="865" y="1180"/>
                                  <a:pt x="865" y="1180"/>
                                  <a:pt x="865" y="1180"/>
                                </a:cubicBezTo>
                                <a:cubicBezTo>
                                  <a:pt x="870" y="1177"/>
                                  <a:pt x="870" y="1177"/>
                                  <a:pt x="870" y="1177"/>
                                </a:cubicBezTo>
                                <a:cubicBezTo>
                                  <a:pt x="870" y="1177"/>
                                  <a:pt x="870" y="1177"/>
                                  <a:pt x="870" y="1177"/>
                                </a:cubicBezTo>
                                <a:cubicBezTo>
                                  <a:pt x="874" y="1173"/>
                                  <a:pt x="874" y="1173"/>
                                  <a:pt x="874" y="1173"/>
                                </a:cubicBezTo>
                                <a:cubicBezTo>
                                  <a:pt x="875" y="1173"/>
                                  <a:pt x="875" y="1173"/>
                                  <a:pt x="875" y="1173"/>
                                </a:cubicBezTo>
                                <a:cubicBezTo>
                                  <a:pt x="879" y="1170"/>
                                  <a:pt x="879" y="1170"/>
                                  <a:pt x="879" y="1170"/>
                                </a:cubicBezTo>
                                <a:cubicBezTo>
                                  <a:pt x="879" y="1169"/>
                                  <a:pt x="879" y="1169"/>
                                  <a:pt x="879" y="1169"/>
                                </a:cubicBezTo>
                                <a:cubicBezTo>
                                  <a:pt x="888" y="1162"/>
                                  <a:pt x="888" y="1162"/>
                                  <a:pt x="888" y="1162"/>
                                </a:cubicBezTo>
                                <a:cubicBezTo>
                                  <a:pt x="889" y="1162"/>
                                  <a:pt x="889" y="1162"/>
                                  <a:pt x="889" y="1162"/>
                                </a:cubicBezTo>
                                <a:cubicBezTo>
                                  <a:pt x="898" y="1154"/>
                                  <a:pt x="898" y="1154"/>
                                  <a:pt x="898" y="1154"/>
                                </a:cubicBezTo>
                                <a:cubicBezTo>
                                  <a:pt x="898" y="1154"/>
                                  <a:pt x="898" y="1154"/>
                                  <a:pt x="898" y="1154"/>
                                </a:cubicBezTo>
                                <a:cubicBezTo>
                                  <a:pt x="911" y="1143"/>
                                  <a:pt x="911" y="1143"/>
                                  <a:pt x="911" y="1143"/>
                                </a:cubicBezTo>
                                <a:cubicBezTo>
                                  <a:pt x="911" y="1142"/>
                                  <a:pt x="911" y="1142"/>
                                  <a:pt x="911" y="1142"/>
                                </a:cubicBezTo>
                                <a:cubicBezTo>
                                  <a:pt x="922" y="1133"/>
                                  <a:pt x="932" y="1124"/>
                                  <a:pt x="942" y="1114"/>
                                </a:cubicBezTo>
                                <a:cubicBezTo>
                                  <a:pt x="942" y="1114"/>
                                  <a:pt x="942" y="1114"/>
                                  <a:pt x="942" y="1114"/>
                                </a:cubicBezTo>
                                <a:cubicBezTo>
                                  <a:pt x="951" y="1106"/>
                                  <a:pt x="951" y="1106"/>
                                  <a:pt x="951" y="1106"/>
                                </a:cubicBezTo>
                                <a:cubicBezTo>
                                  <a:pt x="951" y="1106"/>
                                  <a:pt x="951" y="1106"/>
                                  <a:pt x="951" y="1106"/>
                                </a:cubicBezTo>
                                <a:cubicBezTo>
                                  <a:pt x="955" y="1101"/>
                                  <a:pt x="955" y="1101"/>
                                  <a:pt x="955" y="1101"/>
                                </a:cubicBezTo>
                                <a:cubicBezTo>
                                  <a:pt x="955" y="1101"/>
                                  <a:pt x="955" y="1101"/>
                                  <a:pt x="955" y="1101"/>
                                </a:cubicBezTo>
                                <a:cubicBezTo>
                                  <a:pt x="959" y="1097"/>
                                  <a:pt x="959" y="1097"/>
                                  <a:pt x="959" y="1097"/>
                                </a:cubicBezTo>
                                <a:cubicBezTo>
                                  <a:pt x="960" y="1097"/>
                                  <a:pt x="960" y="1097"/>
                                  <a:pt x="960" y="1097"/>
                                </a:cubicBezTo>
                                <a:cubicBezTo>
                                  <a:pt x="963" y="1093"/>
                                  <a:pt x="963" y="1093"/>
                                  <a:pt x="963" y="1093"/>
                                </a:cubicBezTo>
                                <a:cubicBezTo>
                                  <a:pt x="964" y="1092"/>
                                  <a:pt x="964" y="1092"/>
                                  <a:pt x="964" y="1092"/>
                                </a:cubicBezTo>
                                <a:cubicBezTo>
                                  <a:pt x="967" y="1089"/>
                                  <a:pt x="967" y="1089"/>
                                  <a:pt x="967" y="1089"/>
                                </a:cubicBezTo>
                                <a:cubicBezTo>
                                  <a:pt x="968" y="1088"/>
                                  <a:pt x="968" y="1088"/>
                                  <a:pt x="968" y="1088"/>
                                </a:cubicBezTo>
                                <a:cubicBezTo>
                                  <a:pt x="971" y="1085"/>
                                  <a:pt x="971" y="1085"/>
                                  <a:pt x="971" y="1085"/>
                                </a:cubicBezTo>
                                <a:cubicBezTo>
                                  <a:pt x="972" y="1084"/>
                                  <a:pt x="972" y="1084"/>
                                  <a:pt x="972" y="1084"/>
                                </a:cubicBezTo>
                                <a:cubicBezTo>
                                  <a:pt x="976" y="1080"/>
                                  <a:pt x="976" y="1080"/>
                                  <a:pt x="976" y="1080"/>
                                </a:cubicBezTo>
                                <a:cubicBezTo>
                                  <a:pt x="977" y="1079"/>
                                  <a:pt x="977" y="1079"/>
                                  <a:pt x="977" y="1079"/>
                                </a:cubicBezTo>
                                <a:cubicBezTo>
                                  <a:pt x="979" y="1076"/>
                                  <a:pt x="979" y="1076"/>
                                  <a:pt x="979" y="1076"/>
                                </a:cubicBezTo>
                                <a:cubicBezTo>
                                  <a:pt x="981" y="1075"/>
                                  <a:pt x="981" y="1075"/>
                                  <a:pt x="981" y="1075"/>
                                </a:cubicBezTo>
                                <a:cubicBezTo>
                                  <a:pt x="984" y="1072"/>
                                  <a:pt x="984" y="1072"/>
                                  <a:pt x="984" y="1072"/>
                                </a:cubicBezTo>
                                <a:cubicBezTo>
                                  <a:pt x="985" y="1070"/>
                                  <a:pt x="985" y="1070"/>
                                  <a:pt x="985" y="1070"/>
                                </a:cubicBezTo>
                                <a:cubicBezTo>
                                  <a:pt x="987" y="1068"/>
                                  <a:pt x="987" y="1068"/>
                                  <a:pt x="987" y="1068"/>
                                </a:cubicBezTo>
                                <a:cubicBezTo>
                                  <a:pt x="990" y="1064"/>
                                  <a:pt x="990" y="1064"/>
                                  <a:pt x="990" y="1064"/>
                                </a:cubicBezTo>
                                <a:cubicBezTo>
                                  <a:pt x="991" y="1063"/>
                                  <a:pt x="991" y="1063"/>
                                  <a:pt x="991" y="1063"/>
                                </a:cubicBezTo>
                                <a:cubicBezTo>
                                  <a:pt x="994" y="1061"/>
                                  <a:pt x="994" y="1061"/>
                                  <a:pt x="994" y="1061"/>
                                </a:cubicBezTo>
                                <a:cubicBezTo>
                                  <a:pt x="994" y="1060"/>
                                  <a:pt x="994" y="1060"/>
                                  <a:pt x="994" y="1060"/>
                                </a:cubicBezTo>
                                <a:cubicBezTo>
                                  <a:pt x="1102" y="937"/>
                                  <a:pt x="1177" y="785"/>
                                  <a:pt x="1206" y="617"/>
                                </a:cubicBezTo>
                                <a:cubicBezTo>
                                  <a:pt x="1206" y="617"/>
                                  <a:pt x="1206" y="617"/>
                                  <a:pt x="1206" y="617"/>
                                </a:cubicBezTo>
                                <a:cubicBezTo>
                                  <a:pt x="1206" y="613"/>
                                  <a:pt x="1206" y="613"/>
                                  <a:pt x="1206" y="613"/>
                                </a:cubicBezTo>
                                <a:cubicBezTo>
                                  <a:pt x="1206" y="613"/>
                                  <a:pt x="1206" y="613"/>
                                  <a:pt x="1206" y="613"/>
                                </a:cubicBezTo>
                                <a:cubicBezTo>
                                  <a:pt x="1207" y="609"/>
                                  <a:pt x="1207" y="609"/>
                                  <a:pt x="1207" y="609"/>
                                </a:cubicBezTo>
                                <a:cubicBezTo>
                                  <a:pt x="1207" y="609"/>
                                  <a:pt x="1207" y="609"/>
                                  <a:pt x="1207" y="609"/>
                                </a:cubicBezTo>
                                <a:cubicBezTo>
                                  <a:pt x="1209" y="597"/>
                                  <a:pt x="1209" y="597"/>
                                  <a:pt x="1209" y="597"/>
                                </a:cubicBezTo>
                                <a:cubicBezTo>
                                  <a:pt x="1209" y="597"/>
                                  <a:pt x="1209" y="597"/>
                                  <a:pt x="1209" y="597"/>
                                </a:cubicBezTo>
                                <a:cubicBezTo>
                                  <a:pt x="1209" y="594"/>
                                  <a:pt x="1209" y="594"/>
                                  <a:pt x="1209" y="594"/>
                                </a:cubicBezTo>
                                <a:cubicBezTo>
                                  <a:pt x="1210" y="593"/>
                                  <a:pt x="1210" y="593"/>
                                  <a:pt x="1210" y="593"/>
                                </a:cubicBezTo>
                                <a:cubicBezTo>
                                  <a:pt x="1210" y="589"/>
                                  <a:pt x="1210" y="589"/>
                                  <a:pt x="1210" y="589"/>
                                </a:cubicBezTo>
                                <a:cubicBezTo>
                                  <a:pt x="1210" y="588"/>
                                  <a:pt x="1210" y="588"/>
                                  <a:pt x="1210" y="588"/>
                                </a:cubicBezTo>
                                <a:cubicBezTo>
                                  <a:pt x="1211" y="585"/>
                                  <a:pt x="1211" y="585"/>
                                  <a:pt x="1211" y="585"/>
                                </a:cubicBezTo>
                                <a:cubicBezTo>
                                  <a:pt x="1211" y="585"/>
                                  <a:pt x="1211" y="585"/>
                                  <a:pt x="1211" y="585"/>
                                </a:cubicBezTo>
                                <a:cubicBezTo>
                                  <a:pt x="1212" y="574"/>
                                  <a:pt x="1212" y="574"/>
                                  <a:pt x="1212" y="574"/>
                                </a:cubicBezTo>
                                <a:cubicBezTo>
                                  <a:pt x="1212" y="573"/>
                                  <a:pt x="1212" y="573"/>
                                  <a:pt x="1212" y="573"/>
                                </a:cubicBezTo>
                                <a:cubicBezTo>
                                  <a:pt x="1212" y="570"/>
                                  <a:pt x="1212" y="570"/>
                                  <a:pt x="1212" y="570"/>
                                </a:cubicBezTo>
                                <a:cubicBezTo>
                                  <a:pt x="1213" y="568"/>
                                  <a:pt x="1213" y="568"/>
                                  <a:pt x="1213" y="568"/>
                                </a:cubicBezTo>
                                <a:cubicBezTo>
                                  <a:pt x="1213" y="566"/>
                                  <a:pt x="1213" y="566"/>
                                  <a:pt x="1213" y="566"/>
                                </a:cubicBezTo>
                                <a:cubicBezTo>
                                  <a:pt x="1213" y="564"/>
                                  <a:pt x="1213" y="564"/>
                                  <a:pt x="1213" y="564"/>
                                </a:cubicBezTo>
                                <a:cubicBezTo>
                                  <a:pt x="1213" y="561"/>
                                  <a:pt x="1213" y="561"/>
                                  <a:pt x="1213" y="561"/>
                                </a:cubicBezTo>
                                <a:cubicBezTo>
                                  <a:pt x="1214" y="560"/>
                                  <a:pt x="1214" y="560"/>
                                  <a:pt x="1214" y="560"/>
                                </a:cubicBezTo>
                                <a:cubicBezTo>
                                  <a:pt x="1214" y="555"/>
                                  <a:pt x="1214" y="555"/>
                                  <a:pt x="1214" y="555"/>
                                </a:cubicBezTo>
                                <a:cubicBezTo>
                                  <a:pt x="1214" y="553"/>
                                  <a:pt x="1214" y="553"/>
                                  <a:pt x="1214" y="553"/>
                                </a:cubicBezTo>
                                <a:cubicBezTo>
                                  <a:pt x="1215" y="551"/>
                                  <a:pt x="1215" y="551"/>
                                  <a:pt x="1215" y="551"/>
                                </a:cubicBezTo>
                                <a:cubicBezTo>
                                  <a:pt x="1215" y="549"/>
                                  <a:pt x="1215" y="549"/>
                                  <a:pt x="1215" y="549"/>
                                </a:cubicBezTo>
                                <a:cubicBezTo>
                                  <a:pt x="1215" y="546"/>
                                  <a:pt x="1215" y="546"/>
                                  <a:pt x="1215" y="546"/>
                                </a:cubicBezTo>
                                <a:cubicBezTo>
                                  <a:pt x="1215" y="544"/>
                                  <a:pt x="1215" y="544"/>
                                  <a:pt x="1215" y="544"/>
                                </a:cubicBezTo>
                                <a:cubicBezTo>
                                  <a:pt x="1215" y="542"/>
                                  <a:pt x="1215" y="542"/>
                                  <a:pt x="1215" y="542"/>
                                </a:cubicBezTo>
                                <a:cubicBezTo>
                                  <a:pt x="1215" y="540"/>
                                  <a:pt x="1215" y="540"/>
                                  <a:pt x="1215" y="540"/>
                                </a:cubicBezTo>
                                <a:cubicBezTo>
                                  <a:pt x="1216" y="537"/>
                                  <a:pt x="1216" y="537"/>
                                  <a:pt x="1216" y="537"/>
                                </a:cubicBezTo>
                                <a:cubicBezTo>
                                  <a:pt x="1216" y="534"/>
                                  <a:pt x="1216" y="534"/>
                                  <a:pt x="1216" y="534"/>
                                </a:cubicBezTo>
                                <a:cubicBezTo>
                                  <a:pt x="1216" y="532"/>
                                  <a:pt x="1216" y="532"/>
                                  <a:pt x="1216" y="532"/>
                                </a:cubicBezTo>
                                <a:cubicBezTo>
                                  <a:pt x="1216" y="529"/>
                                  <a:pt x="1216" y="529"/>
                                  <a:pt x="1216" y="529"/>
                                </a:cubicBezTo>
                                <a:cubicBezTo>
                                  <a:pt x="1216" y="527"/>
                                  <a:pt x="1216" y="527"/>
                                  <a:pt x="1216" y="527"/>
                                </a:cubicBezTo>
                                <a:cubicBezTo>
                                  <a:pt x="1217" y="524"/>
                                  <a:pt x="1217" y="524"/>
                                  <a:pt x="1217" y="524"/>
                                </a:cubicBezTo>
                                <a:cubicBezTo>
                                  <a:pt x="1217" y="522"/>
                                  <a:pt x="1217" y="522"/>
                                  <a:pt x="1217" y="522"/>
                                </a:cubicBezTo>
                                <a:cubicBezTo>
                                  <a:pt x="1217" y="520"/>
                                  <a:pt x="1217" y="520"/>
                                  <a:pt x="1217" y="520"/>
                                </a:cubicBezTo>
                                <a:cubicBezTo>
                                  <a:pt x="1217" y="518"/>
                                  <a:pt x="1217" y="518"/>
                                  <a:pt x="1217" y="518"/>
                                </a:cubicBezTo>
                                <a:cubicBezTo>
                                  <a:pt x="1217" y="515"/>
                                  <a:pt x="1217" y="515"/>
                                  <a:pt x="1217" y="515"/>
                                </a:cubicBezTo>
                                <a:cubicBezTo>
                                  <a:pt x="1217" y="513"/>
                                  <a:pt x="1217" y="513"/>
                                  <a:pt x="1217" y="513"/>
                                </a:cubicBezTo>
                                <a:cubicBezTo>
                                  <a:pt x="1218" y="509"/>
                                  <a:pt x="1218" y="509"/>
                                  <a:pt x="1218" y="509"/>
                                </a:cubicBezTo>
                                <a:cubicBezTo>
                                  <a:pt x="1218" y="507"/>
                                  <a:pt x="1218" y="507"/>
                                  <a:pt x="1218" y="507"/>
                                </a:cubicBezTo>
                                <a:cubicBezTo>
                                  <a:pt x="1218" y="504"/>
                                  <a:pt x="1218" y="504"/>
                                  <a:pt x="1218" y="504"/>
                                </a:cubicBezTo>
                                <a:cubicBezTo>
                                  <a:pt x="1218" y="502"/>
                                  <a:pt x="1218" y="502"/>
                                  <a:pt x="1218" y="502"/>
                                </a:cubicBezTo>
                                <a:cubicBezTo>
                                  <a:pt x="1218" y="500"/>
                                  <a:pt x="1218" y="500"/>
                                  <a:pt x="1218" y="500"/>
                                </a:cubicBezTo>
                                <a:cubicBezTo>
                                  <a:pt x="1218" y="498"/>
                                  <a:pt x="1218" y="498"/>
                                  <a:pt x="1218" y="498"/>
                                </a:cubicBezTo>
                                <a:cubicBezTo>
                                  <a:pt x="1218" y="495"/>
                                  <a:pt x="1218" y="495"/>
                                  <a:pt x="1218" y="495"/>
                                </a:cubicBezTo>
                                <a:cubicBezTo>
                                  <a:pt x="1218" y="493"/>
                                  <a:pt x="1218" y="493"/>
                                  <a:pt x="1218" y="493"/>
                                </a:cubicBezTo>
                                <a:cubicBezTo>
                                  <a:pt x="1218" y="490"/>
                                  <a:pt x="1218" y="490"/>
                                  <a:pt x="1218" y="490"/>
                                </a:cubicBezTo>
                                <a:cubicBezTo>
                                  <a:pt x="1218" y="489"/>
                                  <a:pt x="1218" y="489"/>
                                  <a:pt x="1218" y="489"/>
                                </a:cubicBezTo>
                                <a:cubicBezTo>
                                  <a:pt x="1218" y="484"/>
                                  <a:pt x="1218" y="484"/>
                                  <a:pt x="1218" y="484"/>
                                </a:cubicBezTo>
                                <a:cubicBezTo>
                                  <a:pt x="1218" y="483"/>
                                  <a:pt x="1218" y="483"/>
                                  <a:pt x="1218" y="483"/>
                                </a:cubicBezTo>
                                <a:cubicBezTo>
                                  <a:pt x="1218" y="480"/>
                                  <a:pt x="1218" y="480"/>
                                  <a:pt x="1218" y="480"/>
                                </a:cubicBezTo>
                                <a:cubicBezTo>
                                  <a:pt x="1219" y="478"/>
                                  <a:pt x="1219" y="478"/>
                                  <a:pt x="1219" y="478"/>
                                </a:cubicBezTo>
                                <a:cubicBezTo>
                                  <a:pt x="1219" y="475"/>
                                  <a:pt x="1219" y="475"/>
                                  <a:pt x="1219" y="475"/>
                                </a:cubicBezTo>
                                <a:cubicBezTo>
                                  <a:pt x="1219" y="473"/>
                                  <a:pt x="1219" y="473"/>
                                  <a:pt x="1219" y="473"/>
                                </a:cubicBezTo>
                                <a:cubicBezTo>
                                  <a:pt x="1219" y="470"/>
                                  <a:pt x="1219" y="470"/>
                                  <a:pt x="1219" y="470"/>
                                </a:cubicBezTo>
                                <a:cubicBezTo>
                                  <a:pt x="1219" y="469"/>
                                  <a:pt x="1219" y="469"/>
                                  <a:pt x="1219" y="469"/>
                                </a:cubicBezTo>
                                <a:cubicBezTo>
                                  <a:pt x="1219" y="464"/>
                                  <a:pt x="1219" y="464"/>
                                  <a:pt x="1219" y="464"/>
                                </a:cubicBezTo>
                                <a:cubicBezTo>
                                  <a:pt x="1219" y="459"/>
                                  <a:pt x="1219" y="459"/>
                                  <a:pt x="1219" y="459"/>
                                </a:cubicBezTo>
                                <a:cubicBezTo>
                                  <a:pt x="1219" y="458"/>
                                  <a:pt x="1219" y="458"/>
                                  <a:pt x="1219" y="458"/>
                                </a:cubicBezTo>
                                <a:cubicBezTo>
                                  <a:pt x="1219" y="453"/>
                                  <a:pt x="1219" y="453"/>
                                  <a:pt x="1219" y="453"/>
                                </a:cubicBezTo>
                                <a:cubicBezTo>
                                  <a:pt x="1219" y="452"/>
                                  <a:pt x="1219" y="452"/>
                                  <a:pt x="1219" y="452"/>
                                </a:cubicBezTo>
                                <a:cubicBezTo>
                                  <a:pt x="1218" y="447"/>
                                  <a:pt x="1218" y="447"/>
                                  <a:pt x="1218" y="447"/>
                                </a:cubicBezTo>
                                <a:cubicBezTo>
                                  <a:pt x="1218" y="446"/>
                                  <a:pt x="1218" y="446"/>
                                  <a:pt x="1218" y="446"/>
                                </a:cubicBezTo>
                                <a:cubicBezTo>
                                  <a:pt x="1218" y="442"/>
                                  <a:pt x="1218" y="442"/>
                                  <a:pt x="1218" y="442"/>
                                </a:cubicBezTo>
                                <a:cubicBezTo>
                                  <a:pt x="1218" y="441"/>
                                  <a:pt x="1218" y="441"/>
                                  <a:pt x="1218" y="441"/>
                                </a:cubicBezTo>
                                <a:cubicBezTo>
                                  <a:pt x="1218" y="436"/>
                                  <a:pt x="1218" y="436"/>
                                  <a:pt x="1218" y="436"/>
                                </a:cubicBezTo>
                                <a:cubicBezTo>
                                  <a:pt x="1218" y="434"/>
                                  <a:pt x="1218" y="434"/>
                                  <a:pt x="1218" y="434"/>
                                </a:cubicBezTo>
                                <a:cubicBezTo>
                                  <a:pt x="1218" y="430"/>
                                  <a:pt x="1218" y="430"/>
                                  <a:pt x="1218" y="430"/>
                                </a:cubicBezTo>
                                <a:cubicBezTo>
                                  <a:pt x="1218" y="429"/>
                                  <a:pt x="1218" y="429"/>
                                  <a:pt x="1218" y="429"/>
                                </a:cubicBezTo>
                                <a:cubicBezTo>
                                  <a:pt x="1218" y="424"/>
                                  <a:pt x="1218" y="424"/>
                                  <a:pt x="1218" y="424"/>
                                </a:cubicBezTo>
                                <a:cubicBezTo>
                                  <a:pt x="1218" y="423"/>
                                  <a:pt x="1218" y="423"/>
                                  <a:pt x="1218" y="423"/>
                                </a:cubicBezTo>
                                <a:cubicBezTo>
                                  <a:pt x="1217" y="419"/>
                                  <a:pt x="1217" y="419"/>
                                  <a:pt x="1217" y="419"/>
                                </a:cubicBezTo>
                                <a:cubicBezTo>
                                  <a:pt x="1217" y="417"/>
                                  <a:pt x="1217" y="417"/>
                                  <a:pt x="1217" y="417"/>
                                </a:cubicBezTo>
                                <a:cubicBezTo>
                                  <a:pt x="1217" y="413"/>
                                  <a:pt x="1217" y="413"/>
                                  <a:pt x="1217" y="413"/>
                                </a:cubicBezTo>
                                <a:cubicBezTo>
                                  <a:pt x="1217" y="411"/>
                                  <a:pt x="1217" y="411"/>
                                  <a:pt x="1217" y="411"/>
                                </a:cubicBezTo>
                                <a:cubicBezTo>
                                  <a:pt x="1217" y="408"/>
                                  <a:pt x="1217" y="408"/>
                                  <a:pt x="1217" y="408"/>
                                </a:cubicBezTo>
                                <a:cubicBezTo>
                                  <a:pt x="1217" y="406"/>
                                  <a:pt x="1217" y="406"/>
                                  <a:pt x="1217" y="406"/>
                                </a:cubicBezTo>
                                <a:cubicBezTo>
                                  <a:pt x="1216" y="402"/>
                                  <a:pt x="1216" y="402"/>
                                  <a:pt x="1216" y="402"/>
                                </a:cubicBezTo>
                                <a:cubicBezTo>
                                  <a:pt x="1216" y="400"/>
                                  <a:pt x="1216" y="400"/>
                                  <a:pt x="1216" y="400"/>
                                </a:cubicBezTo>
                                <a:cubicBezTo>
                                  <a:pt x="1216" y="396"/>
                                  <a:pt x="1216" y="396"/>
                                  <a:pt x="1216" y="396"/>
                                </a:cubicBezTo>
                                <a:cubicBezTo>
                                  <a:pt x="1216" y="394"/>
                                  <a:pt x="1216" y="394"/>
                                  <a:pt x="1216" y="394"/>
                                </a:cubicBezTo>
                                <a:cubicBezTo>
                                  <a:pt x="1216" y="391"/>
                                  <a:pt x="1216" y="391"/>
                                  <a:pt x="1216" y="391"/>
                                </a:cubicBezTo>
                                <a:cubicBezTo>
                                  <a:pt x="1215" y="388"/>
                                  <a:pt x="1215" y="388"/>
                                  <a:pt x="1215" y="388"/>
                                </a:cubicBezTo>
                                <a:cubicBezTo>
                                  <a:pt x="1215" y="385"/>
                                  <a:pt x="1215" y="385"/>
                                  <a:pt x="1215" y="385"/>
                                </a:cubicBezTo>
                                <a:cubicBezTo>
                                  <a:pt x="1215" y="383"/>
                                  <a:pt x="1215" y="383"/>
                                  <a:pt x="1215" y="383"/>
                                </a:cubicBezTo>
                                <a:cubicBezTo>
                                  <a:pt x="1215" y="380"/>
                                  <a:pt x="1215" y="380"/>
                                  <a:pt x="1215" y="380"/>
                                </a:cubicBezTo>
                                <a:cubicBezTo>
                                  <a:pt x="1214" y="377"/>
                                  <a:pt x="1214" y="377"/>
                                  <a:pt x="1214" y="377"/>
                                </a:cubicBezTo>
                                <a:cubicBezTo>
                                  <a:pt x="1214" y="374"/>
                                  <a:pt x="1214" y="374"/>
                                  <a:pt x="1214" y="374"/>
                                </a:cubicBezTo>
                                <a:cubicBezTo>
                                  <a:pt x="1214" y="371"/>
                                  <a:pt x="1214" y="371"/>
                                  <a:pt x="1214" y="371"/>
                                </a:cubicBezTo>
                                <a:cubicBezTo>
                                  <a:pt x="1214" y="369"/>
                                  <a:pt x="1214" y="369"/>
                                  <a:pt x="1214" y="369"/>
                                </a:cubicBezTo>
                                <a:cubicBezTo>
                                  <a:pt x="1213" y="359"/>
                                  <a:pt x="1213" y="359"/>
                                  <a:pt x="1213" y="359"/>
                                </a:cubicBezTo>
                                <a:cubicBezTo>
                                  <a:pt x="1212" y="358"/>
                                  <a:pt x="1212" y="358"/>
                                  <a:pt x="1212" y="358"/>
                                </a:cubicBezTo>
                                <a:cubicBezTo>
                                  <a:pt x="1212" y="355"/>
                                  <a:pt x="1212" y="355"/>
                                  <a:pt x="1212" y="355"/>
                                </a:cubicBezTo>
                                <a:cubicBezTo>
                                  <a:pt x="1212" y="353"/>
                                  <a:pt x="1212" y="353"/>
                                  <a:pt x="1212" y="353"/>
                                </a:cubicBezTo>
                                <a:cubicBezTo>
                                  <a:pt x="1211" y="348"/>
                                  <a:pt x="1211" y="348"/>
                                  <a:pt x="1211" y="348"/>
                                </a:cubicBezTo>
                                <a:cubicBezTo>
                                  <a:pt x="1211" y="346"/>
                                  <a:pt x="1211" y="346"/>
                                  <a:pt x="1211" y="346"/>
                                </a:cubicBezTo>
                                <a:cubicBezTo>
                                  <a:pt x="1211" y="343"/>
                                  <a:pt x="1211" y="343"/>
                                  <a:pt x="1211" y="343"/>
                                </a:cubicBezTo>
                                <a:cubicBezTo>
                                  <a:pt x="1210" y="342"/>
                                  <a:pt x="1210" y="342"/>
                                  <a:pt x="1210" y="342"/>
                                </a:cubicBezTo>
                                <a:cubicBezTo>
                                  <a:pt x="1210" y="336"/>
                                  <a:pt x="1210" y="336"/>
                                  <a:pt x="1210" y="336"/>
                                </a:cubicBezTo>
                                <a:cubicBezTo>
                                  <a:pt x="1209" y="335"/>
                                  <a:pt x="1209" y="335"/>
                                  <a:pt x="1209" y="335"/>
                                </a:cubicBezTo>
                                <a:cubicBezTo>
                                  <a:pt x="1209" y="332"/>
                                  <a:pt x="1209" y="332"/>
                                  <a:pt x="1209" y="332"/>
                                </a:cubicBezTo>
                                <a:cubicBezTo>
                                  <a:pt x="1209" y="331"/>
                                  <a:pt x="1209" y="331"/>
                                  <a:pt x="1209" y="331"/>
                                </a:cubicBezTo>
                                <a:cubicBezTo>
                                  <a:pt x="1208" y="324"/>
                                  <a:pt x="1208" y="324"/>
                                  <a:pt x="1208" y="324"/>
                                </a:cubicBezTo>
                                <a:cubicBezTo>
                                  <a:pt x="1208" y="324"/>
                                  <a:pt x="1208" y="324"/>
                                  <a:pt x="1208" y="324"/>
                                </a:cubicBezTo>
                                <a:cubicBezTo>
                                  <a:pt x="1207" y="320"/>
                                  <a:pt x="1207" y="320"/>
                                  <a:pt x="1207" y="320"/>
                                </a:cubicBezTo>
                                <a:cubicBezTo>
                                  <a:pt x="1207" y="320"/>
                                  <a:pt x="1207" y="320"/>
                                  <a:pt x="1207" y="320"/>
                                </a:cubicBezTo>
                                <a:cubicBezTo>
                                  <a:pt x="1205" y="309"/>
                                  <a:pt x="1205" y="309"/>
                                  <a:pt x="1205" y="309"/>
                                </a:cubicBezTo>
                                <a:cubicBezTo>
                                  <a:pt x="1205" y="308"/>
                                  <a:pt x="1205" y="308"/>
                                  <a:pt x="1205" y="308"/>
                                </a:cubicBezTo>
                                <a:cubicBezTo>
                                  <a:pt x="1202" y="288"/>
                                  <a:pt x="1198" y="269"/>
                                  <a:pt x="1193" y="249"/>
                                </a:cubicBezTo>
                                <a:cubicBezTo>
                                  <a:pt x="1193" y="248"/>
                                  <a:pt x="1193" y="248"/>
                                  <a:pt x="1193" y="248"/>
                                </a:cubicBezTo>
                                <a:cubicBezTo>
                                  <a:pt x="1190" y="238"/>
                                  <a:pt x="1190" y="238"/>
                                  <a:pt x="1190" y="238"/>
                                </a:cubicBezTo>
                                <a:cubicBezTo>
                                  <a:pt x="1190" y="237"/>
                                  <a:pt x="1190" y="237"/>
                                  <a:pt x="1190" y="237"/>
                                </a:cubicBezTo>
                                <a:cubicBezTo>
                                  <a:pt x="1187" y="228"/>
                                  <a:pt x="1187" y="228"/>
                                  <a:pt x="1187" y="228"/>
                                </a:cubicBezTo>
                                <a:cubicBezTo>
                                  <a:pt x="1187" y="226"/>
                                  <a:pt x="1187" y="226"/>
                                  <a:pt x="1187" y="226"/>
                                </a:cubicBezTo>
                                <a:cubicBezTo>
                                  <a:pt x="1186" y="223"/>
                                  <a:pt x="1186" y="223"/>
                                  <a:pt x="1186" y="223"/>
                                </a:cubicBezTo>
                                <a:cubicBezTo>
                                  <a:pt x="1186" y="221"/>
                                  <a:pt x="1186" y="221"/>
                                  <a:pt x="1186" y="221"/>
                                </a:cubicBezTo>
                                <a:cubicBezTo>
                                  <a:pt x="1184" y="217"/>
                                  <a:pt x="1184" y="217"/>
                                  <a:pt x="1184" y="217"/>
                                </a:cubicBezTo>
                                <a:cubicBezTo>
                                  <a:pt x="1184" y="215"/>
                                  <a:pt x="1184" y="215"/>
                                  <a:pt x="1184" y="215"/>
                                </a:cubicBezTo>
                                <a:cubicBezTo>
                                  <a:pt x="1183" y="213"/>
                                  <a:pt x="1183" y="213"/>
                                  <a:pt x="1183" y="213"/>
                                </a:cubicBezTo>
                                <a:cubicBezTo>
                                  <a:pt x="1182" y="210"/>
                                  <a:pt x="1182" y="210"/>
                                  <a:pt x="1182" y="210"/>
                                </a:cubicBezTo>
                                <a:cubicBezTo>
                                  <a:pt x="1181" y="207"/>
                                  <a:pt x="1181" y="207"/>
                                  <a:pt x="1181" y="207"/>
                                </a:cubicBezTo>
                                <a:cubicBezTo>
                                  <a:pt x="1181" y="204"/>
                                  <a:pt x="1181" y="204"/>
                                  <a:pt x="1181" y="204"/>
                                </a:cubicBezTo>
                                <a:cubicBezTo>
                                  <a:pt x="1180" y="202"/>
                                  <a:pt x="1180" y="202"/>
                                  <a:pt x="1180" y="202"/>
                                </a:cubicBezTo>
                                <a:cubicBezTo>
                                  <a:pt x="1179" y="199"/>
                                  <a:pt x="1179" y="199"/>
                                  <a:pt x="1179" y="199"/>
                                </a:cubicBezTo>
                                <a:cubicBezTo>
                                  <a:pt x="1179" y="198"/>
                                  <a:pt x="1179" y="198"/>
                                  <a:pt x="1179" y="198"/>
                                </a:cubicBezTo>
                                <a:cubicBezTo>
                                  <a:pt x="1177" y="193"/>
                                  <a:pt x="1177" y="193"/>
                                  <a:pt x="1177" y="193"/>
                                </a:cubicBezTo>
                                <a:cubicBezTo>
                                  <a:pt x="1177" y="192"/>
                                  <a:pt x="1177" y="192"/>
                                  <a:pt x="1177" y="192"/>
                                </a:cubicBezTo>
                                <a:cubicBezTo>
                                  <a:pt x="1176" y="188"/>
                                  <a:pt x="1176" y="188"/>
                                  <a:pt x="1176" y="188"/>
                                </a:cubicBezTo>
                                <a:cubicBezTo>
                                  <a:pt x="1175" y="187"/>
                                  <a:pt x="1175" y="187"/>
                                  <a:pt x="1175" y="187"/>
                                </a:cubicBezTo>
                                <a:cubicBezTo>
                                  <a:pt x="1174" y="182"/>
                                  <a:pt x="1174" y="182"/>
                                  <a:pt x="1174" y="182"/>
                                </a:cubicBezTo>
                                <a:cubicBezTo>
                                  <a:pt x="1174" y="182"/>
                                  <a:pt x="1174" y="182"/>
                                  <a:pt x="1174" y="182"/>
                                </a:cubicBezTo>
                                <a:cubicBezTo>
                                  <a:pt x="1166" y="160"/>
                                  <a:pt x="1158" y="137"/>
                                  <a:pt x="1149" y="116"/>
                                </a:cubicBezTo>
                                <a:cubicBezTo>
                                  <a:pt x="1144" y="103"/>
                                  <a:pt x="1138" y="91"/>
                                  <a:pt x="1132" y="79"/>
                                </a:cubicBezTo>
                                <a:cubicBezTo>
                                  <a:pt x="1120" y="52"/>
                                  <a:pt x="1106" y="26"/>
                                  <a:pt x="1090" y="0"/>
                                </a:cubicBezTo>
                                <a:cubicBezTo>
                                  <a:pt x="1115" y="67"/>
                                  <a:pt x="1126" y="137"/>
                                  <a:pt x="1126" y="206"/>
                                </a:cubicBezTo>
                              </a:path>
                            </a:pathLst>
                          </a:custGeom>
                          <a:blipFill>
                            <a:blip r:embed="rId5"/>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
                        <wps:cNvSpPr>
                          <a:spLocks/>
                        </wps:cNvSpPr>
                        <wps:spPr bwMode="auto">
                          <a:xfrm>
                            <a:off x="216535" y="292735"/>
                            <a:ext cx="114935" cy="149860"/>
                          </a:xfrm>
                          <a:custGeom>
                            <a:avLst/>
                            <a:gdLst>
                              <a:gd name="T0" fmla="*/ 0 w 362"/>
                              <a:gd name="T1" fmla="*/ 106 h 472"/>
                              <a:gd name="T2" fmla="*/ 219 w 362"/>
                              <a:gd name="T3" fmla="*/ 445 h 472"/>
                              <a:gd name="T4" fmla="*/ 268 w 362"/>
                              <a:gd name="T5" fmla="*/ 472 h 472"/>
                              <a:gd name="T6" fmla="*/ 362 w 362"/>
                              <a:gd name="T7" fmla="*/ 472 h 472"/>
                              <a:gd name="T8" fmla="*/ 319 w 362"/>
                              <a:gd name="T9" fmla="*/ 448 h 472"/>
                              <a:gd name="T10" fmla="*/ 22 w 362"/>
                              <a:gd name="T11" fmla="*/ 0 h 472"/>
                              <a:gd name="T12" fmla="*/ 0 w 362"/>
                              <a:gd name="T13" fmla="*/ 106 h 472"/>
                            </a:gdLst>
                            <a:ahLst/>
                            <a:cxnLst>
                              <a:cxn ang="0">
                                <a:pos x="T0" y="T1"/>
                              </a:cxn>
                              <a:cxn ang="0">
                                <a:pos x="T2" y="T3"/>
                              </a:cxn>
                              <a:cxn ang="0">
                                <a:pos x="T4" y="T5"/>
                              </a:cxn>
                              <a:cxn ang="0">
                                <a:pos x="T6" y="T7"/>
                              </a:cxn>
                              <a:cxn ang="0">
                                <a:pos x="T8" y="T9"/>
                              </a:cxn>
                              <a:cxn ang="0">
                                <a:pos x="T10" y="T11"/>
                              </a:cxn>
                              <a:cxn ang="0">
                                <a:pos x="T12" y="T13"/>
                              </a:cxn>
                            </a:cxnLst>
                            <a:rect l="0" t="0" r="r" b="b"/>
                            <a:pathLst>
                              <a:path w="362" h="472">
                                <a:moveTo>
                                  <a:pt x="0" y="106"/>
                                </a:moveTo>
                                <a:cubicBezTo>
                                  <a:pt x="219" y="445"/>
                                  <a:pt x="219" y="445"/>
                                  <a:pt x="219" y="445"/>
                                </a:cubicBezTo>
                                <a:cubicBezTo>
                                  <a:pt x="228" y="460"/>
                                  <a:pt x="250" y="472"/>
                                  <a:pt x="268" y="472"/>
                                </a:cubicBezTo>
                                <a:cubicBezTo>
                                  <a:pt x="362" y="472"/>
                                  <a:pt x="362" y="472"/>
                                  <a:pt x="362" y="472"/>
                                </a:cubicBezTo>
                                <a:cubicBezTo>
                                  <a:pt x="347" y="472"/>
                                  <a:pt x="327" y="461"/>
                                  <a:pt x="319" y="448"/>
                                </a:cubicBezTo>
                                <a:cubicBezTo>
                                  <a:pt x="22" y="0"/>
                                  <a:pt x="22" y="0"/>
                                  <a:pt x="22" y="0"/>
                                </a:cubicBezTo>
                                <a:lnTo>
                                  <a:pt x="0" y="106"/>
                                </a:lnTo>
                                <a:close/>
                              </a:path>
                            </a:pathLst>
                          </a:custGeom>
                          <a:blipFill>
                            <a:blip r:embed="rId6"/>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
                        <wps:cNvSpPr>
                          <a:spLocks/>
                        </wps:cNvSpPr>
                        <wps:spPr bwMode="auto">
                          <a:xfrm>
                            <a:off x="46990" y="0"/>
                            <a:ext cx="277495" cy="120015"/>
                          </a:xfrm>
                          <a:custGeom>
                            <a:avLst/>
                            <a:gdLst>
                              <a:gd name="T0" fmla="*/ 27 w 874"/>
                              <a:gd name="T1" fmla="*/ 323 h 378"/>
                              <a:gd name="T2" fmla="*/ 1 w 874"/>
                              <a:gd name="T3" fmla="*/ 366 h 378"/>
                              <a:gd name="T4" fmla="*/ 1 w 874"/>
                              <a:gd name="T5" fmla="*/ 367 h 378"/>
                              <a:gd name="T6" fmla="*/ 1 w 874"/>
                              <a:gd name="T7" fmla="*/ 367 h 378"/>
                              <a:gd name="T8" fmla="*/ 30 w 874"/>
                              <a:gd name="T9" fmla="*/ 378 h 378"/>
                              <a:gd name="T10" fmla="*/ 410 w 874"/>
                              <a:gd name="T11" fmla="*/ 378 h 378"/>
                              <a:gd name="T12" fmla="*/ 400 w 874"/>
                              <a:gd name="T13" fmla="*/ 293 h 378"/>
                              <a:gd name="T14" fmla="*/ 439 w 874"/>
                              <a:gd name="T15" fmla="*/ 165 h 378"/>
                              <a:gd name="T16" fmla="*/ 471 w 874"/>
                              <a:gd name="T17" fmla="*/ 129 h 378"/>
                              <a:gd name="T18" fmla="*/ 820 w 874"/>
                              <a:gd name="T19" fmla="*/ 11 h 378"/>
                              <a:gd name="T20" fmla="*/ 838 w 874"/>
                              <a:gd name="T21" fmla="*/ 12 h 378"/>
                              <a:gd name="T22" fmla="*/ 874 w 874"/>
                              <a:gd name="T23" fmla="*/ 13 h 378"/>
                              <a:gd name="T24" fmla="*/ 728 w 874"/>
                              <a:gd name="T25" fmla="*/ 0 h 378"/>
                              <a:gd name="T26" fmla="*/ 719 w 874"/>
                              <a:gd name="T27" fmla="*/ 0 h 378"/>
                              <a:gd name="T28" fmla="*/ 27 w 874"/>
                              <a:gd name="T29" fmla="*/ 323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4" h="378">
                                <a:moveTo>
                                  <a:pt x="27" y="323"/>
                                </a:moveTo>
                                <a:cubicBezTo>
                                  <a:pt x="10" y="343"/>
                                  <a:pt x="0" y="357"/>
                                  <a:pt x="1" y="366"/>
                                </a:cubicBezTo>
                                <a:cubicBezTo>
                                  <a:pt x="1" y="367"/>
                                  <a:pt x="1" y="367"/>
                                  <a:pt x="1" y="367"/>
                                </a:cubicBezTo>
                                <a:cubicBezTo>
                                  <a:pt x="1" y="367"/>
                                  <a:pt x="1" y="367"/>
                                  <a:pt x="1" y="367"/>
                                </a:cubicBezTo>
                                <a:cubicBezTo>
                                  <a:pt x="2" y="375"/>
                                  <a:pt x="11" y="378"/>
                                  <a:pt x="30" y="378"/>
                                </a:cubicBezTo>
                                <a:cubicBezTo>
                                  <a:pt x="410" y="378"/>
                                  <a:pt x="410" y="378"/>
                                  <a:pt x="410" y="378"/>
                                </a:cubicBezTo>
                                <a:cubicBezTo>
                                  <a:pt x="404" y="349"/>
                                  <a:pt x="400" y="320"/>
                                  <a:pt x="400" y="293"/>
                                </a:cubicBezTo>
                                <a:cubicBezTo>
                                  <a:pt x="400" y="244"/>
                                  <a:pt x="412" y="200"/>
                                  <a:pt x="439" y="165"/>
                                </a:cubicBezTo>
                                <a:cubicBezTo>
                                  <a:pt x="449" y="152"/>
                                  <a:pt x="460" y="140"/>
                                  <a:pt x="471" y="129"/>
                                </a:cubicBezTo>
                                <a:cubicBezTo>
                                  <a:pt x="555" y="49"/>
                                  <a:pt x="683" y="11"/>
                                  <a:pt x="820" y="11"/>
                                </a:cubicBezTo>
                                <a:cubicBezTo>
                                  <a:pt x="826" y="11"/>
                                  <a:pt x="832" y="11"/>
                                  <a:pt x="838" y="12"/>
                                </a:cubicBezTo>
                                <a:cubicBezTo>
                                  <a:pt x="850" y="12"/>
                                  <a:pt x="862" y="12"/>
                                  <a:pt x="874" y="13"/>
                                </a:cubicBezTo>
                                <a:cubicBezTo>
                                  <a:pt x="827" y="5"/>
                                  <a:pt x="778" y="0"/>
                                  <a:pt x="728" y="0"/>
                                </a:cubicBezTo>
                                <a:cubicBezTo>
                                  <a:pt x="719" y="0"/>
                                  <a:pt x="719" y="0"/>
                                  <a:pt x="719" y="0"/>
                                </a:cubicBezTo>
                                <a:cubicBezTo>
                                  <a:pt x="441" y="0"/>
                                  <a:pt x="192" y="125"/>
                                  <a:pt x="27" y="323"/>
                                </a:cubicBezTo>
                              </a:path>
                            </a:pathLst>
                          </a:custGeom>
                          <a:blipFill>
                            <a:blip r:embed="rId7"/>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
                        <wps:cNvSpPr>
                          <a:spLocks/>
                        </wps:cNvSpPr>
                        <wps:spPr bwMode="auto">
                          <a:xfrm>
                            <a:off x="173990" y="3175"/>
                            <a:ext cx="358775" cy="353695"/>
                          </a:xfrm>
                          <a:custGeom>
                            <a:avLst/>
                            <a:gdLst>
                              <a:gd name="T0" fmla="*/ 0 w 1130"/>
                              <a:gd name="T1" fmla="*/ 282 h 1113"/>
                              <a:gd name="T2" fmla="*/ 738 w 1130"/>
                              <a:gd name="T3" fmla="*/ 375 h 1113"/>
                              <a:gd name="T4" fmla="*/ 910 w 1130"/>
                              <a:gd name="T5" fmla="*/ 637 h 1113"/>
                              <a:gd name="T6" fmla="*/ 913 w 1130"/>
                              <a:gd name="T7" fmla="*/ 645 h 1113"/>
                              <a:gd name="T8" fmla="*/ 824 w 1130"/>
                              <a:gd name="T9" fmla="*/ 1113 h 1113"/>
                              <a:gd name="T10" fmla="*/ 1094 w 1130"/>
                              <a:gd name="T11" fmla="*/ 428 h 1113"/>
                              <a:gd name="T12" fmla="*/ 1044 w 1130"/>
                              <a:gd name="T13" fmla="*/ 353 h 1113"/>
                              <a:gd name="T14" fmla="*/ 1040 w 1130"/>
                              <a:gd name="T15" fmla="*/ 348 h 1113"/>
                              <a:gd name="T16" fmla="*/ 1034 w 1130"/>
                              <a:gd name="T17" fmla="*/ 339 h 1113"/>
                              <a:gd name="T18" fmla="*/ 1030 w 1130"/>
                              <a:gd name="T19" fmla="*/ 334 h 1113"/>
                              <a:gd name="T20" fmla="*/ 1007 w 1130"/>
                              <a:gd name="T21" fmla="*/ 306 h 1113"/>
                              <a:gd name="T22" fmla="*/ 1003 w 1130"/>
                              <a:gd name="T23" fmla="*/ 301 h 1113"/>
                              <a:gd name="T24" fmla="*/ 995 w 1130"/>
                              <a:gd name="T25" fmla="*/ 293 h 1113"/>
                              <a:gd name="T26" fmla="*/ 974 w 1130"/>
                              <a:gd name="T27" fmla="*/ 270 h 1113"/>
                              <a:gd name="T28" fmla="*/ 967 w 1130"/>
                              <a:gd name="T29" fmla="*/ 262 h 1113"/>
                              <a:gd name="T30" fmla="*/ 962 w 1130"/>
                              <a:gd name="T31" fmla="*/ 257 h 1113"/>
                              <a:gd name="T32" fmla="*/ 937 w 1130"/>
                              <a:gd name="T33" fmla="*/ 233 h 1113"/>
                              <a:gd name="T34" fmla="*/ 932 w 1130"/>
                              <a:gd name="T35" fmla="*/ 228 h 1113"/>
                              <a:gd name="T36" fmla="*/ 924 w 1130"/>
                              <a:gd name="T37" fmla="*/ 221 h 1113"/>
                              <a:gd name="T38" fmla="*/ 919 w 1130"/>
                              <a:gd name="T39" fmla="*/ 216 h 1113"/>
                              <a:gd name="T40" fmla="*/ 901 w 1130"/>
                              <a:gd name="T41" fmla="*/ 201 h 1113"/>
                              <a:gd name="T42" fmla="*/ 895 w 1130"/>
                              <a:gd name="T43" fmla="*/ 196 h 1113"/>
                              <a:gd name="T44" fmla="*/ 887 w 1130"/>
                              <a:gd name="T45" fmla="*/ 190 h 1113"/>
                              <a:gd name="T46" fmla="*/ 882 w 1130"/>
                              <a:gd name="T47" fmla="*/ 185 h 1113"/>
                              <a:gd name="T48" fmla="*/ 873 w 1130"/>
                              <a:gd name="T49" fmla="*/ 178 h 1113"/>
                              <a:gd name="T50" fmla="*/ 858 w 1130"/>
                              <a:gd name="T51" fmla="*/ 167 h 1113"/>
                              <a:gd name="T52" fmla="*/ 849 w 1130"/>
                              <a:gd name="T53" fmla="*/ 160 h 1113"/>
                              <a:gd name="T54" fmla="*/ 843 w 1130"/>
                              <a:gd name="T55" fmla="*/ 156 h 1113"/>
                              <a:gd name="T56" fmla="*/ 835 w 1130"/>
                              <a:gd name="T57" fmla="*/ 150 h 1113"/>
                              <a:gd name="T58" fmla="*/ 829 w 1130"/>
                              <a:gd name="T59" fmla="*/ 146 h 1113"/>
                              <a:gd name="T60" fmla="*/ 809 w 1130"/>
                              <a:gd name="T61" fmla="*/ 133 h 1113"/>
                              <a:gd name="T62" fmla="*/ 803 w 1130"/>
                              <a:gd name="T63" fmla="*/ 129 h 1113"/>
                              <a:gd name="T64" fmla="*/ 794 w 1130"/>
                              <a:gd name="T65" fmla="*/ 124 h 1113"/>
                              <a:gd name="T66" fmla="*/ 788 w 1130"/>
                              <a:gd name="T67" fmla="*/ 120 h 1113"/>
                              <a:gd name="T68" fmla="*/ 768 w 1130"/>
                              <a:gd name="T69" fmla="*/ 108 h 1113"/>
                              <a:gd name="T70" fmla="*/ 762 w 1130"/>
                              <a:gd name="T71" fmla="*/ 104 h 1113"/>
                              <a:gd name="T72" fmla="*/ 753 w 1130"/>
                              <a:gd name="T73" fmla="*/ 99 h 1113"/>
                              <a:gd name="T74" fmla="*/ 746 w 1130"/>
                              <a:gd name="T75" fmla="*/ 96 h 1113"/>
                              <a:gd name="T76" fmla="*/ 720 w 1130"/>
                              <a:gd name="T77" fmla="*/ 82 h 1113"/>
                              <a:gd name="T78" fmla="*/ 713 w 1130"/>
                              <a:gd name="T79" fmla="*/ 79 h 1113"/>
                              <a:gd name="T80" fmla="*/ 704 w 1130"/>
                              <a:gd name="T81" fmla="*/ 75 h 1113"/>
                              <a:gd name="T82" fmla="*/ 697 w 1130"/>
                              <a:gd name="T83" fmla="*/ 72 h 1113"/>
                              <a:gd name="T84" fmla="*/ 675 w 1130"/>
                              <a:gd name="T85" fmla="*/ 62 h 1113"/>
                              <a:gd name="T86" fmla="*/ 669 w 1130"/>
                              <a:gd name="T87" fmla="*/ 59 h 1113"/>
                              <a:gd name="T88" fmla="*/ 659 w 1130"/>
                              <a:gd name="T89" fmla="*/ 55 h 1113"/>
                              <a:gd name="T90" fmla="*/ 653 w 1130"/>
                              <a:gd name="T91" fmla="*/ 52 h 1113"/>
                              <a:gd name="T92" fmla="*/ 619 w 1130"/>
                              <a:gd name="T93" fmla="*/ 40 h 1113"/>
                              <a:gd name="T94" fmla="*/ 612 w 1130"/>
                              <a:gd name="T95" fmla="*/ 38 h 1113"/>
                              <a:gd name="T96" fmla="*/ 602 w 1130"/>
                              <a:gd name="T97" fmla="*/ 34 h 1113"/>
                              <a:gd name="T98" fmla="*/ 595 w 1130"/>
                              <a:gd name="T99" fmla="*/ 32 h 1113"/>
                              <a:gd name="T100" fmla="*/ 566 w 1130"/>
                              <a:gd name="T101" fmla="*/ 23 h 1113"/>
                              <a:gd name="T102" fmla="*/ 559 w 1130"/>
                              <a:gd name="T103" fmla="*/ 21 h 1113"/>
                              <a:gd name="T104" fmla="*/ 549 w 1130"/>
                              <a:gd name="T105" fmla="*/ 18 h 1113"/>
                              <a:gd name="T106" fmla="*/ 542 w 1130"/>
                              <a:gd name="T107" fmla="*/ 17 h 1113"/>
                              <a:gd name="T108" fmla="*/ 518 w 1130"/>
                              <a:gd name="T109" fmla="*/ 11 h 1113"/>
                              <a:gd name="T110" fmla="*/ 511 w 1130"/>
                              <a:gd name="T111" fmla="*/ 9 h 1113"/>
                              <a:gd name="T112" fmla="*/ 501 w 1130"/>
                              <a:gd name="T113" fmla="*/ 7 h 1113"/>
                              <a:gd name="T114" fmla="*/ 493 w 1130"/>
                              <a:gd name="T115" fmla="*/ 6 h 1113"/>
                              <a:gd name="T116" fmla="*/ 482 w 1130"/>
                              <a:gd name="T117" fmla="*/ 4 h 1113"/>
                              <a:gd name="T118" fmla="*/ 474 w 1130"/>
                              <a:gd name="T119" fmla="*/ 2 h 1113"/>
                              <a:gd name="T120" fmla="*/ 71 w 1130"/>
                              <a:gd name="T121" fmla="*/ 118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0" h="1113">
                                <a:moveTo>
                                  <a:pt x="71" y="118"/>
                                </a:moveTo>
                                <a:cubicBezTo>
                                  <a:pt x="60" y="129"/>
                                  <a:pt x="49" y="141"/>
                                  <a:pt x="39" y="154"/>
                                </a:cubicBezTo>
                                <a:cubicBezTo>
                                  <a:pt x="12" y="189"/>
                                  <a:pt x="0" y="233"/>
                                  <a:pt x="0" y="282"/>
                                </a:cubicBezTo>
                                <a:cubicBezTo>
                                  <a:pt x="0" y="309"/>
                                  <a:pt x="4" y="338"/>
                                  <a:pt x="10" y="367"/>
                                </a:cubicBezTo>
                                <a:cubicBezTo>
                                  <a:pt x="712" y="367"/>
                                  <a:pt x="712" y="367"/>
                                  <a:pt x="712" y="367"/>
                                </a:cubicBezTo>
                                <a:cubicBezTo>
                                  <a:pt x="720" y="367"/>
                                  <a:pt x="730" y="370"/>
                                  <a:pt x="738" y="375"/>
                                </a:cubicBezTo>
                                <a:cubicBezTo>
                                  <a:pt x="745" y="380"/>
                                  <a:pt x="752" y="385"/>
                                  <a:pt x="756" y="391"/>
                                </a:cubicBezTo>
                                <a:cubicBezTo>
                                  <a:pt x="904" y="622"/>
                                  <a:pt x="904" y="622"/>
                                  <a:pt x="904" y="622"/>
                                </a:cubicBezTo>
                                <a:cubicBezTo>
                                  <a:pt x="907" y="626"/>
                                  <a:pt x="909" y="632"/>
                                  <a:pt x="910" y="637"/>
                                </a:cubicBezTo>
                                <a:cubicBezTo>
                                  <a:pt x="912" y="644"/>
                                  <a:pt x="912" y="644"/>
                                  <a:pt x="912" y="644"/>
                                </a:cubicBezTo>
                                <a:cubicBezTo>
                                  <a:pt x="913" y="645"/>
                                  <a:pt x="913" y="645"/>
                                  <a:pt x="913" y="645"/>
                                </a:cubicBezTo>
                                <a:cubicBezTo>
                                  <a:pt x="913" y="645"/>
                                  <a:pt x="913" y="645"/>
                                  <a:pt x="913" y="645"/>
                                </a:cubicBezTo>
                                <a:cubicBezTo>
                                  <a:pt x="914" y="652"/>
                                  <a:pt x="915" y="660"/>
                                  <a:pt x="914" y="666"/>
                                </a:cubicBezTo>
                                <a:cubicBezTo>
                                  <a:pt x="914" y="674"/>
                                  <a:pt x="914" y="674"/>
                                  <a:pt x="914" y="674"/>
                                </a:cubicBezTo>
                                <a:cubicBezTo>
                                  <a:pt x="824" y="1113"/>
                                  <a:pt x="824" y="1113"/>
                                  <a:pt x="824" y="1113"/>
                                </a:cubicBezTo>
                                <a:cubicBezTo>
                                  <a:pt x="906" y="1074"/>
                                  <a:pt x="976" y="1020"/>
                                  <a:pt x="1020" y="965"/>
                                </a:cubicBezTo>
                                <a:cubicBezTo>
                                  <a:pt x="1093" y="875"/>
                                  <a:pt x="1130" y="757"/>
                                  <a:pt x="1130" y="634"/>
                                </a:cubicBezTo>
                                <a:cubicBezTo>
                                  <a:pt x="1130" y="565"/>
                                  <a:pt x="1119" y="495"/>
                                  <a:pt x="1094" y="428"/>
                                </a:cubicBezTo>
                                <a:cubicBezTo>
                                  <a:pt x="1091" y="423"/>
                                  <a:pt x="1091" y="423"/>
                                  <a:pt x="1091" y="423"/>
                                </a:cubicBezTo>
                                <a:cubicBezTo>
                                  <a:pt x="1091" y="423"/>
                                  <a:pt x="1091" y="423"/>
                                  <a:pt x="1091" y="423"/>
                                </a:cubicBezTo>
                                <a:cubicBezTo>
                                  <a:pt x="1077" y="399"/>
                                  <a:pt x="1061" y="376"/>
                                  <a:pt x="1044" y="353"/>
                                </a:cubicBezTo>
                                <a:cubicBezTo>
                                  <a:pt x="1044" y="353"/>
                                  <a:pt x="1044" y="353"/>
                                  <a:pt x="1044" y="353"/>
                                </a:cubicBezTo>
                                <a:cubicBezTo>
                                  <a:pt x="1041" y="349"/>
                                  <a:pt x="1041" y="349"/>
                                  <a:pt x="1041" y="349"/>
                                </a:cubicBezTo>
                                <a:cubicBezTo>
                                  <a:pt x="1040" y="348"/>
                                  <a:pt x="1040" y="348"/>
                                  <a:pt x="1040" y="348"/>
                                </a:cubicBezTo>
                                <a:cubicBezTo>
                                  <a:pt x="1037" y="344"/>
                                  <a:pt x="1037" y="344"/>
                                  <a:pt x="1037" y="344"/>
                                </a:cubicBezTo>
                                <a:cubicBezTo>
                                  <a:pt x="1037" y="343"/>
                                  <a:pt x="1037" y="343"/>
                                  <a:pt x="1037" y="343"/>
                                </a:cubicBezTo>
                                <a:cubicBezTo>
                                  <a:pt x="1034" y="339"/>
                                  <a:pt x="1034" y="339"/>
                                  <a:pt x="1034" y="339"/>
                                </a:cubicBezTo>
                                <a:cubicBezTo>
                                  <a:pt x="1033" y="338"/>
                                  <a:pt x="1033" y="338"/>
                                  <a:pt x="1033" y="338"/>
                                </a:cubicBezTo>
                                <a:cubicBezTo>
                                  <a:pt x="1030" y="334"/>
                                  <a:pt x="1030" y="334"/>
                                  <a:pt x="1030" y="334"/>
                                </a:cubicBezTo>
                                <a:cubicBezTo>
                                  <a:pt x="1030" y="334"/>
                                  <a:pt x="1030" y="334"/>
                                  <a:pt x="1030" y="334"/>
                                </a:cubicBezTo>
                                <a:cubicBezTo>
                                  <a:pt x="1023" y="326"/>
                                  <a:pt x="1017" y="318"/>
                                  <a:pt x="1011" y="311"/>
                                </a:cubicBezTo>
                                <a:cubicBezTo>
                                  <a:pt x="1011" y="311"/>
                                  <a:pt x="1011" y="311"/>
                                  <a:pt x="1011" y="311"/>
                                </a:cubicBezTo>
                                <a:cubicBezTo>
                                  <a:pt x="1007" y="306"/>
                                  <a:pt x="1007" y="306"/>
                                  <a:pt x="1007" y="306"/>
                                </a:cubicBezTo>
                                <a:cubicBezTo>
                                  <a:pt x="1007" y="306"/>
                                  <a:pt x="1007" y="306"/>
                                  <a:pt x="1007" y="306"/>
                                </a:cubicBezTo>
                                <a:cubicBezTo>
                                  <a:pt x="1003" y="302"/>
                                  <a:pt x="1003" y="302"/>
                                  <a:pt x="1003" y="302"/>
                                </a:cubicBezTo>
                                <a:cubicBezTo>
                                  <a:pt x="1003" y="301"/>
                                  <a:pt x="1003" y="301"/>
                                  <a:pt x="1003" y="301"/>
                                </a:cubicBezTo>
                                <a:cubicBezTo>
                                  <a:pt x="999" y="297"/>
                                  <a:pt x="999" y="297"/>
                                  <a:pt x="999" y="297"/>
                                </a:cubicBezTo>
                                <a:cubicBezTo>
                                  <a:pt x="999" y="297"/>
                                  <a:pt x="999" y="297"/>
                                  <a:pt x="999" y="297"/>
                                </a:cubicBezTo>
                                <a:cubicBezTo>
                                  <a:pt x="995" y="293"/>
                                  <a:pt x="995" y="293"/>
                                  <a:pt x="995" y="293"/>
                                </a:cubicBezTo>
                                <a:cubicBezTo>
                                  <a:pt x="995" y="293"/>
                                  <a:pt x="995" y="293"/>
                                  <a:pt x="995" y="293"/>
                                </a:cubicBezTo>
                                <a:cubicBezTo>
                                  <a:pt x="988" y="285"/>
                                  <a:pt x="982" y="278"/>
                                  <a:pt x="975" y="271"/>
                                </a:cubicBezTo>
                                <a:cubicBezTo>
                                  <a:pt x="974" y="270"/>
                                  <a:pt x="974" y="270"/>
                                  <a:pt x="974" y="270"/>
                                </a:cubicBezTo>
                                <a:cubicBezTo>
                                  <a:pt x="971" y="266"/>
                                  <a:pt x="971" y="266"/>
                                  <a:pt x="971" y="266"/>
                                </a:cubicBezTo>
                                <a:cubicBezTo>
                                  <a:pt x="970" y="266"/>
                                  <a:pt x="970" y="266"/>
                                  <a:pt x="970" y="266"/>
                                </a:cubicBezTo>
                                <a:cubicBezTo>
                                  <a:pt x="967" y="262"/>
                                  <a:pt x="967" y="262"/>
                                  <a:pt x="967" y="262"/>
                                </a:cubicBezTo>
                                <a:cubicBezTo>
                                  <a:pt x="966" y="262"/>
                                  <a:pt x="966" y="262"/>
                                  <a:pt x="966" y="262"/>
                                </a:cubicBezTo>
                                <a:cubicBezTo>
                                  <a:pt x="963" y="258"/>
                                  <a:pt x="963" y="258"/>
                                  <a:pt x="963" y="258"/>
                                </a:cubicBezTo>
                                <a:cubicBezTo>
                                  <a:pt x="962" y="257"/>
                                  <a:pt x="962" y="257"/>
                                  <a:pt x="962" y="257"/>
                                </a:cubicBezTo>
                                <a:cubicBezTo>
                                  <a:pt x="958" y="254"/>
                                  <a:pt x="958" y="254"/>
                                  <a:pt x="958" y="254"/>
                                </a:cubicBezTo>
                                <a:cubicBezTo>
                                  <a:pt x="958" y="253"/>
                                  <a:pt x="958" y="253"/>
                                  <a:pt x="958" y="253"/>
                                </a:cubicBezTo>
                                <a:cubicBezTo>
                                  <a:pt x="951" y="246"/>
                                  <a:pt x="944" y="239"/>
                                  <a:pt x="937" y="233"/>
                                </a:cubicBezTo>
                                <a:cubicBezTo>
                                  <a:pt x="936" y="232"/>
                                  <a:pt x="936" y="232"/>
                                  <a:pt x="936" y="232"/>
                                </a:cubicBezTo>
                                <a:cubicBezTo>
                                  <a:pt x="932" y="229"/>
                                  <a:pt x="932" y="229"/>
                                  <a:pt x="932" y="229"/>
                                </a:cubicBezTo>
                                <a:cubicBezTo>
                                  <a:pt x="932" y="228"/>
                                  <a:pt x="932" y="228"/>
                                  <a:pt x="932" y="228"/>
                                </a:cubicBezTo>
                                <a:cubicBezTo>
                                  <a:pt x="928" y="225"/>
                                  <a:pt x="928" y="225"/>
                                  <a:pt x="928" y="225"/>
                                </a:cubicBezTo>
                                <a:cubicBezTo>
                                  <a:pt x="927" y="224"/>
                                  <a:pt x="927" y="224"/>
                                  <a:pt x="927" y="224"/>
                                </a:cubicBezTo>
                                <a:cubicBezTo>
                                  <a:pt x="924" y="221"/>
                                  <a:pt x="924" y="221"/>
                                  <a:pt x="924" y="221"/>
                                </a:cubicBezTo>
                                <a:cubicBezTo>
                                  <a:pt x="923" y="220"/>
                                  <a:pt x="923" y="220"/>
                                  <a:pt x="923" y="220"/>
                                </a:cubicBezTo>
                                <a:cubicBezTo>
                                  <a:pt x="919" y="217"/>
                                  <a:pt x="919" y="217"/>
                                  <a:pt x="919" y="217"/>
                                </a:cubicBezTo>
                                <a:cubicBezTo>
                                  <a:pt x="919" y="216"/>
                                  <a:pt x="919" y="216"/>
                                  <a:pt x="919" y="216"/>
                                </a:cubicBezTo>
                                <a:cubicBezTo>
                                  <a:pt x="914" y="213"/>
                                  <a:pt x="914" y="213"/>
                                  <a:pt x="914" y="213"/>
                                </a:cubicBezTo>
                                <a:cubicBezTo>
                                  <a:pt x="914" y="212"/>
                                  <a:pt x="914" y="212"/>
                                  <a:pt x="914" y="212"/>
                                </a:cubicBezTo>
                                <a:cubicBezTo>
                                  <a:pt x="901" y="201"/>
                                  <a:pt x="901" y="201"/>
                                  <a:pt x="901" y="201"/>
                                </a:cubicBezTo>
                                <a:cubicBezTo>
                                  <a:pt x="900" y="200"/>
                                  <a:pt x="900" y="200"/>
                                  <a:pt x="900" y="200"/>
                                </a:cubicBezTo>
                                <a:cubicBezTo>
                                  <a:pt x="896" y="197"/>
                                  <a:pt x="896" y="197"/>
                                  <a:pt x="896" y="197"/>
                                </a:cubicBezTo>
                                <a:cubicBezTo>
                                  <a:pt x="895" y="196"/>
                                  <a:pt x="895" y="196"/>
                                  <a:pt x="895" y="196"/>
                                </a:cubicBezTo>
                                <a:cubicBezTo>
                                  <a:pt x="892" y="193"/>
                                  <a:pt x="892" y="193"/>
                                  <a:pt x="892" y="193"/>
                                </a:cubicBezTo>
                                <a:cubicBezTo>
                                  <a:pt x="891" y="193"/>
                                  <a:pt x="891" y="193"/>
                                  <a:pt x="891" y="193"/>
                                </a:cubicBezTo>
                                <a:cubicBezTo>
                                  <a:pt x="887" y="190"/>
                                  <a:pt x="887" y="190"/>
                                  <a:pt x="887" y="190"/>
                                </a:cubicBezTo>
                                <a:cubicBezTo>
                                  <a:pt x="886" y="189"/>
                                  <a:pt x="886" y="189"/>
                                  <a:pt x="886" y="189"/>
                                </a:cubicBezTo>
                                <a:cubicBezTo>
                                  <a:pt x="883" y="186"/>
                                  <a:pt x="883" y="186"/>
                                  <a:pt x="883" y="186"/>
                                </a:cubicBezTo>
                                <a:cubicBezTo>
                                  <a:pt x="882" y="185"/>
                                  <a:pt x="882" y="185"/>
                                  <a:pt x="882" y="185"/>
                                </a:cubicBezTo>
                                <a:cubicBezTo>
                                  <a:pt x="878" y="182"/>
                                  <a:pt x="878" y="182"/>
                                  <a:pt x="878" y="182"/>
                                </a:cubicBezTo>
                                <a:cubicBezTo>
                                  <a:pt x="877" y="182"/>
                                  <a:pt x="877" y="182"/>
                                  <a:pt x="877" y="182"/>
                                </a:cubicBezTo>
                                <a:cubicBezTo>
                                  <a:pt x="873" y="178"/>
                                  <a:pt x="873" y="178"/>
                                  <a:pt x="873" y="178"/>
                                </a:cubicBezTo>
                                <a:cubicBezTo>
                                  <a:pt x="872" y="178"/>
                                  <a:pt x="872" y="178"/>
                                  <a:pt x="872" y="178"/>
                                </a:cubicBezTo>
                                <a:cubicBezTo>
                                  <a:pt x="858" y="167"/>
                                  <a:pt x="858" y="167"/>
                                  <a:pt x="858" y="167"/>
                                </a:cubicBezTo>
                                <a:cubicBezTo>
                                  <a:pt x="858" y="167"/>
                                  <a:pt x="858" y="167"/>
                                  <a:pt x="858" y="167"/>
                                </a:cubicBezTo>
                                <a:cubicBezTo>
                                  <a:pt x="854" y="164"/>
                                  <a:pt x="854" y="164"/>
                                  <a:pt x="854" y="164"/>
                                </a:cubicBezTo>
                                <a:cubicBezTo>
                                  <a:pt x="853" y="163"/>
                                  <a:pt x="853" y="163"/>
                                  <a:pt x="853" y="163"/>
                                </a:cubicBezTo>
                                <a:cubicBezTo>
                                  <a:pt x="849" y="160"/>
                                  <a:pt x="849" y="160"/>
                                  <a:pt x="849" y="160"/>
                                </a:cubicBezTo>
                                <a:cubicBezTo>
                                  <a:pt x="848" y="160"/>
                                  <a:pt x="848" y="160"/>
                                  <a:pt x="848" y="160"/>
                                </a:cubicBezTo>
                                <a:cubicBezTo>
                                  <a:pt x="844" y="157"/>
                                  <a:pt x="844" y="157"/>
                                  <a:pt x="844" y="157"/>
                                </a:cubicBezTo>
                                <a:cubicBezTo>
                                  <a:pt x="843" y="156"/>
                                  <a:pt x="843" y="156"/>
                                  <a:pt x="843" y="156"/>
                                </a:cubicBezTo>
                                <a:cubicBezTo>
                                  <a:pt x="839" y="154"/>
                                  <a:pt x="839" y="154"/>
                                  <a:pt x="839" y="154"/>
                                </a:cubicBezTo>
                                <a:cubicBezTo>
                                  <a:pt x="838" y="153"/>
                                  <a:pt x="838" y="153"/>
                                  <a:pt x="838" y="153"/>
                                </a:cubicBezTo>
                                <a:cubicBezTo>
                                  <a:pt x="835" y="150"/>
                                  <a:pt x="835" y="150"/>
                                  <a:pt x="835" y="150"/>
                                </a:cubicBezTo>
                                <a:cubicBezTo>
                                  <a:pt x="833" y="149"/>
                                  <a:pt x="833" y="149"/>
                                  <a:pt x="833" y="149"/>
                                </a:cubicBezTo>
                                <a:cubicBezTo>
                                  <a:pt x="829" y="147"/>
                                  <a:pt x="829" y="147"/>
                                  <a:pt x="829" y="147"/>
                                </a:cubicBezTo>
                                <a:cubicBezTo>
                                  <a:pt x="829" y="146"/>
                                  <a:pt x="829" y="146"/>
                                  <a:pt x="829" y="146"/>
                                </a:cubicBezTo>
                                <a:cubicBezTo>
                                  <a:pt x="814" y="136"/>
                                  <a:pt x="814" y="136"/>
                                  <a:pt x="814" y="136"/>
                                </a:cubicBezTo>
                                <a:cubicBezTo>
                                  <a:pt x="813" y="136"/>
                                  <a:pt x="813" y="136"/>
                                  <a:pt x="813" y="136"/>
                                </a:cubicBezTo>
                                <a:cubicBezTo>
                                  <a:pt x="809" y="133"/>
                                  <a:pt x="809" y="133"/>
                                  <a:pt x="809" y="133"/>
                                </a:cubicBezTo>
                                <a:cubicBezTo>
                                  <a:pt x="808" y="132"/>
                                  <a:pt x="808" y="132"/>
                                  <a:pt x="808" y="132"/>
                                </a:cubicBezTo>
                                <a:cubicBezTo>
                                  <a:pt x="804" y="130"/>
                                  <a:pt x="804" y="130"/>
                                  <a:pt x="804" y="130"/>
                                </a:cubicBezTo>
                                <a:cubicBezTo>
                                  <a:pt x="803" y="129"/>
                                  <a:pt x="803" y="129"/>
                                  <a:pt x="803" y="129"/>
                                </a:cubicBezTo>
                                <a:cubicBezTo>
                                  <a:pt x="799" y="127"/>
                                  <a:pt x="799" y="127"/>
                                  <a:pt x="799" y="127"/>
                                </a:cubicBezTo>
                                <a:cubicBezTo>
                                  <a:pt x="798" y="126"/>
                                  <a:pt x="798" y="126"/>
                                  <a:pt x="798" y="126"/>
                                </a:cubicBezTo>
                                <a:cubicBezTo>
                                  <a:pt x="794" y="124"/>
                                  <a:pt x="794" y="124"/>
                                  <a:pt x="794" y="124"/>
                                </a:cubicBezTo>
                                <a:cubicBezTo>
                                  <a:pt x="793" y="123"/>
                                  <a:pt x="793" y="123"/>
                                  <a:pt x="793" y="123"/>
                                </a:cubicBezTo>
                                <a:cubicBezTo>
                                  <a:pt x="789" y="121"/>
                                  <a:pt x="789" y="121"/>
                                  <a:pt x="789" y="121"/>
                                </a:cubicBezTo>
                                <a:cubicBezTo>
                                  <a:pt x="788" y="120"/>
                                  <a:pt x="788" y="120"/>
                                  <a:pt x="788" y="120"/>
                                </a:cubicBezTo>
                                <a:cubicBezTo>
                                  <a:pt x="773" y="111"/>
                                  <a:pt x="773" y="111"/>
                                  <a:pt x="773" y="111"/>
                                </a:cubicBezTo>
                                <a:cubicBezTo>
                                  <a:pt x="773" y="111"/>
                                  <a:pt x="773" y="111"/>
                                  <a:pt x="773" y="111"/>
                                </a:cubicBezTo>
                                <a:cubicBezTo>
                                  <a:pt x="768" y="108"/>
                                  <a:pt x="768" y="108"/>
                                  <a:pt x="768" y="108"/>
                                </a:cubicBezTo>
                                <a:cubicBezTo>
                                  <a:pt x="767" y="108"/>
                                  <a:pt x="767" y="108"/>
                                  <a:pt x="767" y="108"/>
                                </a:cubicBezTo>
                                <a:cubicBezTo>
                                  <a:pt x="763" y="105"/>
                                  <a:pt x="763" y="105"/>
                                  <a:pt x="763" y="105"/>
                                </a:cubicBezTo>
                                <a:cubicBezTo>
                                  <a:pt x="762" y="104"/>
                                  <a:pt x="762" y="104"/>
                                  <a:pt x="762" y="104"/>
                                </a:cubicBezTo>
                                <a:cubicBezTo>
                                  <a:pt x="758" y="102"/>
                                  <a:pt x="758" y="102"/>
                                  <a:pt x="758" y="102"/>
                                </a:cubicBezTo>
                                <a:cubicBezTo>
                                  <a:pt x="756" y="102"/>
                                  <a:pt x="756" y="102"/>
                                  <a:pt x="756" y="102"/>
                                </a:cubicBezTo>
                                <a:cubicBezTo>
                                  <a:pt x="753" y="99"/>
                                  <a:pt x="753" y="99"/>
                                  <a:pt x="753" y="99"/>
                                </a:cubicBezTo>
                                <a:cubicBezTo>
                                  <a:pt x="751" y="99"/>
                                  <a:pt x="751" y="99"/>
                                  <a:pt x="751" y="99"/>
                                </a:cubicBezTo>
                                <a:cubicBezTo>
                                  <a:pt x="747" y="97"/>
                                  <a:pt x="747" y="97"/>
                                  <a:pt x="747" y="97"/>
                                </a:cubicBezTo>
                                <a:cubicBezTo>
                                  <a:pt x="746" y="96"/>
                                  <a:pt x="746" y="96"/>
                                  <a:pt x="746" y="96"/>
                                </a:cubicBezTo>
                                <a:cubicBezTo>
                                  <a:pt x="742" y="94"/>
                                  <a:pt x="742" y="94"/>
                                  <a:pt x="742" y="94"/>
                                </a:cubicBezTo>
                                <a:cubicBezTo>
                                  <a:pt x="741" y="93"/>
                                  <a:pt x="741" y="93"/>
                                  <a:pt x="741" y="93"/>
                                </a:cubicBezTo>
                                <a:cubicBezTo>
                                  <a:pt x="734" y="90"/>
                                  <a:pt x="727" y="86"/>
                                  <a:pt x="720" y="82"/>
                                </a:cubicBezTo>
                                <a:cubicBezTo>
                                  <a:pt x="719" y="82"/>
                                  <a:pt x="719" y="82"/>
                                  <a:pt x="719" y="82"/>
                                </a:cubicBezTo>
                                <a:cubicBezTo>
                                  <a:pt x="714" y="80"/>
                                  <a:pt x="714" y="80"/>
                                  <a:pt x="714" y="80"/>
                                </a:cubicBezTo>
                                <a:cubicBezTo>
                                  <a:pt x="713" y="79"/>
                                  <a:pt x="713" y="79"/>
                                  <a:pt x="713" y="79"/>
                                </a:cubicBezTo>
                                <a:cubicBezTo>
                                  <a:pt x="709" y="77"/>
                                  <a:pt x="709" y="77"/>
                                  <a:pt x="709" y="77"/>
                                </a:cubicBezTo>
                                <a:cubicBezTo>
                                  <a:pt x="708" y="77"/>
                                  <a:pt x="708" y="77"/>
                                  <a:pt x="708" y="77"/>
                                </a:cubicBezTo>
                                <a:cubicBezTo>
                                  <a:pt x="704" y="75"/>
                                  <a:pt x="704" y="75"/>
                                  <a:pt x="704" y="75"/>
                                </a:cubicBezTo>
                                <a:cubicBezTo>
                                  <a:pt x="703" y="74"/>
                                  <a:pt x="703" y="74"/>
                                  <a:pt x="703" y="74"/>
                                </a:cubicBezTo>
                                <a:cubicBezTo>
                                  <a:pt x="698" y="72"/>
                                  <a:pt x="698" y="72"/>
                                  <a:pt x="698" y="72"/>
                                </a:cubicBezTo>
                                <a:cubicBezTo>
                                  <a:pt x="697" y="72"/>
                                  <a:pt x="697" y="72"/>
                                  <a:pt x="697" y="72"/>
                                </a:cubicBezTo>
                                <a:cubicBezTo>
                                  <a:pt x="692" y="69"/>
                                  <a:pt x="692" y="69"/>
                                  <a:pt x="692" y="69"/>
                                </a:cubicBezTo>
                                <a:cubicBezTo>
                                  <a:pt x="692" y="69"/>
                                  <a:pt x="692" y="69"/>
                                  <a:pt x="692" y="69"/>
                                </a:cubicBezTo>
                                <a:cubicBezTo>
                                  <a:pt x="687" y="67"/>
                                  <a:pt x="681" y="64"/>
                                  <a:pt x="675" y="62"/>
                                </a:cubicBezTo>
                                <a:cubicBezTo>
                                  <a:pt x="675" y="62"/>
                                  <a:pt x="675" y="62"/>
                                  <a:pt x="675" y="62"/>
                                </a:cubicBezTo>
                                <a:cubicBezTo>
                                  <a:pt x="670" y="60"/>
                                  <a:pt x="670" y="60"/>
                                  <a:pt x="670" y="60"/>
                                </a:cubicBezTo>
                                <a:cubicBezTo>
                                  <a:pt x="669" y="59"/>
                                  <a:pt x="669" y="59"/>
                                  <a:pt x="669" y="59"/>
                                </a:cubicBezTo>
                                <a:cubicBezTo>
                                  <a:pt x="665" y="57"/>
                                  <a:pt x="665" y="57"/>
                                  <a:pt x="665" y="57"/>
                                </a:cubicBezTo>
                                <a:cubicBezTo>
                                  <a:pt x="664" y="57"/>
                                  <a:pt x="664" y="57"/>
                                  <a:pt x="664" y="57"/>
                                </a:cubicBezTo>
                                <a:cubicBezTo>
                                  <a:pt x="659" y="55"/>
                                  <a:pt x="659" y="55"/>
                                  <a:pt x="659" y="55"/>
                                </a:cubicBezTo>
                                <a:cubicBezTo>
                                  <a:pt x="658" y="55"/>
                                  <a:pt x="658" y="55"/>
                                  <a:pt x="658" y="55"/>
                                </a:cubicBezTo>
                                <a:cubicBezTo>
                                  <a:pt x="654" y="53"/>
                                  <a:pt x="654" y="53"/>
                                  <a:pt x="654" y="53"/>
                                </a:cubicBezTo>
                                <a:cubicBezTo>
                                  <a:pt x="653" y="52"/>
                                  <a:pt x="653" y="52"/>
                                  <a:pt x="653" y="52"/>
                                </a:cubicBezTo>
                                <a:cubicBezTo>
                                  <a:pt x="647" y="50"/>
                                  <a:pt x="647" y="50"/>
                                  <a:pt x="647" y="50"/>
                                </a:cubicBezTo>
                                <a:cubicBezTo>
                                  <a:pt x="647" y="50"/>
                                  <a:pt x="647" y="50"/>
                                  <a:pt x="647" y="50"/>
                                </a:cubicBezTo>
                                <a:cubicBezTo>
                                  <a:pt x="638" y="47"/>
                                  <a:pt x="628" y="43"/>
                                  <a:pt x="619" y="40"/>
                                </a:cubicBezTo>
                                <a:cubicBezTo>
                                  <a:pt x="618" y="40"/>
                                  <a:pt x="618" y="40"/>
                                  <a:pt x="618" y="40"/>
                                </a:cubicBezTo>
                                <a:cubicBezTo>
                                  <a:pt x="613" y="38"/>
                                  <a:pt x="613" y="38"/>
                                  <a:pt x="613" y="38"/>
                                </a:cubicBezTo>
                                <a:cubicBezTo>
                                  <a:pt x="612" y="38"/>
                                  <a:pt x="612" y="38"/>
                                  <a:pt x="612" y="38"/>
                                </a:cubicBezTo>
                                <a:cubicBezTo>
                                  <a:pt x="607" y="36"/>
                                  <a:pt x="607" y="36"/>
                                  <a:pt x="607" y="36"/>
                                </a:cubicBezTo>
                                <a:cubicBezTo>
                                  <a:pt x="607" y="36"/>
                                  <a:pt x="607" y="36"/>
                                  <a:pt x="607" y="36"/>
                                </a:cubicBezTo>
                                <a:cubicBezTo>
                                  <a:pt x="602" y="34"/>
                                  <a:pt x="602" y="34"/>
                                  <a:pt x="602" y="34"/>
                                </a:cubicBezTo>
                                <a:cubicBezTo>
                                  <a:pt x="601" y="34"/>
                                  <a:pt x="601" y="34"/>
                                  <a:pt x="601" y="34"/>
                                </a:cubicBezTo>
                                <a:cubicBezTo>
                                  <a:pt x="596" y="32"/>
                                  <a:pt x="596" y="32"/>
                                  <a:pt x="596" y="32"/>
                                </a:cubicBezTo>
                                <a:cubicBezTo>
                                  <a:pt x="595" y="32"/>
                                  <a:pt x="595" y="32"/>
                                  <a:pt x="595" y="32"/>
                                </a:cubicBezTo>
                                <a:cubicBezTo>
                                  <a:pt x="587" y="29"/>
                                  <a:pt x="580" y="27"/>
                                  <a:pt x="572" y="25"/>
                                </a:cubicBezTo>
                                <a:cubicBezTo>
                                  <a:pt x="571" y="25"/>
                                  <a:pt x="571" y="25"/>
                                  <a:pt x="571" y="25"/>
                                </a:cubicBezTo>
                                <a:cubicBezTo>
                                  <a:pt x="566" y="23"/>
                                  <a:pt x="566" y="23"/>
                                  <a:pt x="566" y="23"/>
                                </a:cubicBezTo>
                                <a:cubicBezTo>
                                  <a:pt x="565" y="23"/>
                                  <a:pt x="565" y="23"/>
                                  <a:pt x="565" y="23"/>
                                </a:cubicBezTo>
                                <a:cubicBezTo>
                                  <a:pt x="560" y="22"/>
                                  <a:pt x="560" y="22"/>
                                  <a:pt x="560" y="22"/>
                                </a:cubicBezTo>
                                <a:cubicBezTo>
                                  <a:pt x="559" y="21"/>
                                  <a:pt x="559" y="21"/>
                                  <a:pt x="559" y="21"/>
                                </a:cubicBezTo>
                                <a:cubicBezTo>
                                  <a:pt x="555" y="20"/>
                                  <a:pt x="555" y="20"/>
                                  <a:pt x="555" y="20"/>
                                </a:cubicBezTo>
                                <a:cubicBezTo>
                                  <a:pt x="553" y="20"/>
                                  <a:pt x="553" y="20"/>
                                  <a:pt x="553" y="20"/>
                                </a:cubicBezTo>
                                <a:cubicBezTo>
                                  <a:pt x="549" y="18"/>
                                  <a:pt x="549" y="18"/>
                                  <a:pt x="549" y="18"/>
                                </a:cubicBezTo>
                                <a:cubicBezTo>
                                  <a:pt x="548" y="18"/>
                                  <a:pt x="548" y="18"/>
                                  <a:pt x="548" y="18"/>
                                </a:cubicBezTo>
                                <a:cubicBezTo>
                                  <a:pt x="542" y="17"/>
                                  <a:pt x="542" y="17"/>
                                  <a:pt x="542" y="17"/>
                                </a:cubicBezTo>
                                <a:cubicBezTo>
                                  <a:pt x="542" y="17"/>
                                  <a:pt x="542" y="17"/>
                                  <a:pt x="542" y="17"/>
                                </a:cubicBezTo>
                                <a:cubicBezTo>
                                  <a:pt x="536" y="15"/>
                                  <a:pt x="536" y="15"/>
                                  <a:pt x="536" y="15"/>
                                </a:cubicBezTo>
                                <a:cubicBezTo>
                                  <a:pt x="536" y="15"/>
                                  <a:pt x="536" y="15"/>
                                  <a:pt x="536" y="15"/>
                                </a:cubicBezTo>
                                <a:cubicBezTo>
                                  <a:pt x="530" y="14"/>
                                  <a:pt x="524" y="12"/>
                                  <a:pt x="518" y="11"/>
                                </a:cubicBezTo>
                                <a:cubicBezTo>
                                  <a:pt x="517" y="11"/>
                                  <a:pt x="517" y="11"/>
                                  <a:pt x="517" y="11"/>
                                </a:cubicBezTo>
                                <a:cubicBezTo>
                                  <a:pt x="512" y="10"/>
                                  <a:pt x="512" y="10"/>
                                  <a:pt x="512" y="10"/>
                                </a:cubicBezTo>
                                <a:cubicBezTo>
                                  <a:pt x="511" y="9"/>
                                  <a:pt x="511" y="9"/>
                                  <a:pt x="511" y="9"/>
                                </a:cubicBezTo>
                                <a:cubicBezTo>
                                  <a:pt x="506" y="8"/>
                                  <a:pt x="506" y="8"/>
                                  <a:pt x="506" y="8"/>
                                </a:cubicBezTo>
                                <a:cubicBezTo>
                                  <a:pt x="505" y="8"/>
                                  <a:pt x="505" y="8"/>
                                  <a:pt x="505" y="8"/>
                                </a:cubicBezTo>
                                <a:cubicBezTo>
                                  <a:pt x="501" y="7"/>
                                  <a:pt x="501" y="7"/>
                                  <a:pt x="501" y="7"/>
                                </a:cubicBezTo>
                                <a:cubicBezTo>
                                  <a:pt x="499" y="7"/>
                                  <a:pt x="499" y="7"/>
                                  <a:pt x="499" y="7"/>
                                </a:cubicBezTo>
                                <a:cubicBezTo>
                                  <a:pt x="495" y="6"/>
                                  <a:pt x="495" y="6"/>
                                  <a:pt x="495" y="6"/>
                                </a:cubicBezTo>
                                <a:cubicBezTo>
                                  <a:pt x="493" y="6"/>
                                  <a:pt x="493" y="6"/>
                                  <a:pt x="493" y="6"/>
                                </a:cubicBezTo>
                                <a:cubicBezTo>
                                  <a:pt x="489" y="5"/>
                                  <a:pt x="489" y="5"/>
                                  <a:pt x="489" y="5"/>
                                </a:cubicBezTo>
                                <a:cubicBezTo>
                                  <a:pt x="487" y="4"/>
                                  <a:pt x="487" y="4"/>
                                  <a:pt x="487" y="4"/>
                                </a:cubicBezTo>
                                <a:cubicBezTo>
                                  <a:pt x="482" y="4"/>
                                  <a:pt x="482" y="4"/>
                                  <a:pt x="482" y="4"/>
                                </a:cubicBezTo>
                                <a:cubicBezTo>
                                  <a:pt x="481" y="3"/>
                                  <a:pt x="481" y="3"/>
                                  <a:pt x="481" y="3"/>
                                </a:cubicBezTo>
                                <a:cubicBezTo>
                                  <a:pt x="475" y="2"/>
                                  <a:pt x="475" y="2"/>
                                  <a:pt x="475" y="2"/>
                                </a:cubicBezTo>
                                <a:cubicBezTo>
                                  <a:pt x="474" y="2"/>
                                  <a:pt x="474" y="2"/>
                                  <a:pt x="474" y="2"/>
                                </a:cubicBezTo>
                                <a:cubicBezTo>
                                  <a:pt x="462" y="1"/>
                                  <a:pt x="450" y="1"/>
                                  <a:pt x="438" y="1"/>
                                </a:cubicBezTo>
                                <a:cubicBezTo>
                                  <a:pt x="432" y="0"/>
                                  <a:pt x="426" y="0"/>
                                  <a:pt x="420" y="0"/>
                                </a:cubicBezTo>
                                <a:cubicBezTo>
                                  <a:pt x="283" y="0"/>
                                  <a:pt x="155" y="38"/>
                                  <a:pt x="71" y="118"/>
                                </a:cubicBezTo>
                              </a:path>
                            </a:pathLst>
                          </a:custGeom>
                          <a:blipFill>
                            <a:blip r:embed="rId8"/>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margin">
                <wp14:pctWidth>0</wp14:pctWidth>
              </wp14:sizeRelH>
              <wp14:sizeRelV relativeFrom="margin">
                <wp14:pctHeight>0</wp14:pctHeight>
              </wp14:sizeRelV>
            </wp:anchor>
          </w:drawing>
        </mc:Choice>
        <mc:Fallback>
          <w:pict>
            <v:group w14:anchorId="4907BBE7" id="TeVerwijderenShape_5" o:spid="_x0000_s1026" editas="canvas" style="position:absolute;margin-left:0;margin-top:0;width:595.25pt;height:82pt;z-index:251667456;mso-position-horizontal-relative:page;mso-position-vertical-relative:page;mso-width-relative:margin;mso-height-relative:margin" coordsize="75596,10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" o:allowincell="f">
              <v:shape id="_x0000_s1027" type="#_x0000_t75" style="position:absolute;width:75596;height:10414;visibility:visible;mso-wrap-style:square">
                <v:fill o:detectmouseclick="t"/>
                <v:path o:connecttype="none"/>
              </v:shape>
              <v:shape id="Freeform 35" o:spid="_x0000_s1028" style="position:absolute;left:9004;top:2895;width:5626;height:5747;visibility:visible;mso-wrap-style:square;v-text-anchor:top" coordsize="1771,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" path="m1771,893v,-1,,-1,,-1c1771,887,1771,887,1771,887v,-2,,-2,,-2c1771,881,1771,881,1771,881v,-1,,-1,,-1c1771,875,1771,875,1771,875v,-1,,-1,,-1c1771,870,1771,870,1771,870v-1,-2,-1,-2,-1,-2c1770,864,1770,864,1770,864v,-2,,-2,,-2c1770,859,1770,859,1770,859v,-2,,-2,,-2c1770,852,1770,852,1770,852v,-1,,-1,,-1c1769,847,1769,847,1769,847v,-2,,-2,,-2c1769,841,1769,841,1769,841v,-2,,-2,,-2c1769,836,1769,836,1769,836v-1,-2,-1,-2,-1,-2c1768,830,1768,830,1768,830v,-2,,-2,,-2c1768,824,1768,824,1768,824v,-2,,-2,,-2c1767,819,1767,819,1767,819v,-3,,-3,,-3c1767,813,1767,813,1767,813v-1,-3,-1,-3,-1,-3c1766,808,1766,808,1766,808v-1,-9,-1,-9,-1,-9c1765,797,1765,797,1765,797v,-3,,-3,,-3c1764,793,1764,793,1764,793v,-6,,-6,,-6c1763,786,1763,786,1763,786v,-3,,-3,,-3c1763,782,1763,782,1763,782v-1,-7,-1,-7,-1,-7c1762,774,1762,774,1762,774v-1,-3,-1,-3,-1,-3c1761,770,1761,770,1761,770v-1,-7,-1,-7,-1,-7c1760,763,1760,763,1760,763v,-3,,-3,,-3c1760,759,1760,759,1760,759v-2,-11,-2,-11,-2,-11c1758,748,1758,748,1758,748v-4,-20,-8,-40,-13,-60c1745,688,1745,688,1745,688v-2,-11,-2,-11,-2,-11c1742,677,1742,677,1742,677v-2,-10,-2,-10,-2,-10c1739,665,1739,665,1739,665v,-2,,-2,,-2c1738,661,1738,661,1738,661v-1,-4,-1,-4,-1,-4c1736,654,1736,654,1736,654v,-2,,-2,,-2c1735,650,1735,650,1735,650v-1,-4,-1,-4,-1,-4c1733,643,1733,643,1733,643v-1,-1,-1,-1,-1,-1c1732,638,1732,638,1732,638v-1,-1,-1,-1,-1,-1c1730,633,1730,633,1730,633v-1,-2,-1,-2,-1,-2c1728,627,1728,627,1728,627v,,,,,c1726,622,1726,622,1726,622v,,,,,c1719,599,1710,577,1701,555v-5,-12,-10,-25,-16,-37c1672,491,1658,465,1643,440v-3,-5,-3,-5,-3,-5c1640,434,1640,434,1640,434v-15,-24,-31,-47,-47,-69c1593,364,1593,364,1593,364v-4,-4,-4,-4,-4,-4c1589,359,1589,359,1589,359v-3,-4,-3,-4,-3,-4c1585,355,1585,355,1585,355v-3,-4,-3,-4,-3,-4c1582,350,1582,350,1582,350v-4,-4,-4,-4,-4,-4c1578,345,1578,345,1578,345v-6,-7,-12,-15,-19,-23c1559,322,1559,322,1559,322v-4,-4,-4,-4,-4,-4c1555,317,1555,317,1555,317v-3,-4,-3,-4,-3,-4c1551,313,1551,313,1551,313v-3,-4,-3,-4,-3,-4c1547,308,1547,308,1547,308v-3,-4,-3,-4,-3,-4c1543,304,1543,304,1543,304v-6,-7,-13,-15,-20,-22c1523,282,1523,282,1523,282v-4,-4,-4,-4,-4,-4c1519,277,1519,277,1519,277v-4,-3,-4,-3,-4,-3c1515,273,1515,273,1515,273v-4,-4,-4,-4,-4,-4c1510,269,1510,269,1510,269v-3,-4,-3,-4,-3,-4c1506,265,1506,265,1506,265v-7,-7,-14,-14,-21,-21c1485,244,1485,244,1485,244v-4,-4,-4,-4,-4,-4c1480,239,1480,239,1480,239v-3,-3,-3,-3,-3,-3c1476,235,1476,235,1476,235v-4,-3,-4,-3,-4,-3c1471,232,1471,232,1471,232v-3,-4,-3,-4,-3,-4c1467,228,1467,228,1467,228v-4,-4,-4,-4,-4,-4c1463,224,1463,224,1463,224v-14,-12,-14,-12,-14,-12c1449,212,1449,212,1449,212v-4,-3,-4,-3,-4,-3c1444,208,1444,208,1444,208v-4,-3,-4,-3,-4,-3c1439,204,1439,204,1439,204v-3,-3,-3,-3,-3,-3c1435,200,1435,200,1435,200v-4,-3,-4,-3,-4,-3c1430,197,1430,197,1430,197v-4,-3,-4,-3,-4,-3c1425,193,1425,193,1425,193v-4,-3,-4,-3,-4,-3c1421,189,1421,189,1421,189v-14,-10,-14,-10,-14,-10c1406,178,1406,178,1406,178v-4,-3,-4,-3,-4,-3c1401,174,1401,174,1401,174v-3,-2,-3,-2,-3,-2c1396,171,1396,171,1396,171v-3,-2,-3,-2,-3,-2c1391,167,1391,167,1391,167v-3,-2,-3,-2,-3,-2c1387,164,1387,164,1387,164v-4,-2,-4,-2,-4,-2c1382,161,1382,161,1382,161v-4,-3,-4,-3,-4,-3c1377,158,1377,158,1377,158v-14,-10,-14,-10,-14,-10c1362,147,1362,147,1362,147v-4,-2,-4,-2,-4,-2c1356,144,1356,144,1356,144v-3,-3,-3,-3,-3,-3c1352,141,1352,141,1352,141v-4,-3,-4,-3,-4,-3c1347,138,1347,138,1347,138v-4,-3,-4,-3,-4,-3c1342,134,1342,134,1342,134v-4,-2,-4,-2,-4,-2c1337,131,1337,131,1337,131v-16,-9,-16,-9,-16,-9c1321,122,1321,122,1321,122v-5,-3,-5,-3,-5,-3c1315,119,1315,119,1315,119v-4,-3,-4,-3,-4,-3c1310,116,1310,116,1310,116v-4,-2,-4,-2,-4,-2c1305,113,1305,113,1305,113v-4,-2,-4,-2,-4,-2c1300,110,1300,110,1300,110v-4,-2,-4,-2,-4,-2c1295,107,1295,107,1295,107v-5,-2,-5,-2,-5,-2c1289,105,1289,105,1289,105v-7,-4,-14,-8,-21,-11c1267,93,1267,93,1267,93v-4,-2,-4,-2,-4,-2c1262,91,1262,91,1262,91v-4,-2,-4,-2,-4,-2c1256,88,1256,88,1256,88v-4,-2,-4,-2,-4,-2c1251,86,1251,86,1251,86v-4,-3,-4,-3,-4,-3c1246,83,1246,83,1246,83v-5,-2,-5,-2,-5,-2c1241,81,1241,81,1241,81v-6,-3,-12,-5,-17,-8c1224,73,1224,73,1224,73v-5,-2,-5,-2,-5,-2c1218,71,1218,71,1218,71v-5,-2,-5,-2,-5,-2c1212,68,1212,68,1212,68v-4,-2,-4,-2,-4,-2c1207,66,1207,66,1207,66v-5,-2,-5,-2,-5,-2c1201,64,1201,64,1201,64v-5,-2,-5,-2,-5,-2c1196,62,1196,62,1196,62v-10,-4,-19,-7,-29,-11c1166,51,1166,51,1166,51v-4,-2,-4,-2,-4,-2c1161,49,1161,49,1161,49v-5,-2,-5,-2,-5,-2c1155,47,1155,47,1155,47v-5,-2,-5,-2,-5,-2c1149,45,1149,45,1149,45v-5,-2,-5,-2,-5,-2c1144,43,1144,43,1144,43v-8,-2,-16,-5,-24,-7c1120,36,1120,36,1120,36v-5,-1,-5,-1,-5,-1c1114,34,1114,34,1114,34v-5,-1,-5,-1,-5,-1c1108,33,1108,33,1108,33v-5,-2,-5,-2,-5,-2c1102,31,1102,31,1102,31v-5,-1,-5,-1,-5,-1c1096,29,1096,29,1096,29v-5,-1,-5,-1,-5,-1c1090,28,1090,28,1090,28v-6,-1,-6,-1,-6,-1c1084,27,1084,27,1084,27v-5,-2,-11,-3,-17,-5c1066,22,1066,22,1066,22v-5,-1,-5,-1,-5,-1c1059,21,1059,21,1059,21v-4,-1,-4,-1,-4,-1c1053,19,1053,19,1053,19v-4,,-4,,-4,c1047,18,1047,18,1047,18v-4,-1,-4,-1,-4,-1c1041,17,1041,17,1041,17v-4,-1,-4,-1,-4,-1c1035,16,1035,16,1035,16v-4,-1,-4,-1,-4,-1c1030,15,1030,15,1030,15v-6,-1,-6,-1,-6,-1c1023,14,1023,14,1023,14,975,5,926,1,876,v-8,,-8,,-8,c590,,341,126,175,323v-17,21,-26,35,-26,44c149,367,149,367,149,367v,,,,,c150,375,159,379,178,379v381,,381,,381,c1261,379,1261,379,1261,379v8,,17,3,26,8c1294,391,1300,396,1304,402v148,232,148,232,148,232c1455,638,1457,643,1459,648v2,7,2,7,2,7c1461,656,1461,656,1461,656v,1,,1,,1c1463,664,1463,671,1463,677v-1,8,-1,8,-1,8c1372,1125,1372,1125,1372,1125v-50,242,-50,242,-50,242c1319,1383,1304,1395,1289,1395v-243,,-243,,-243,c1030,1395,1011,1384,1002,1371,705,923,705,923,705,923v-21,107,-21,107,-21,107c615,1368,615,1368,615,1368v-2,12,-13,23,-25,26c590,1394,590,1394,590,1394v,1,,1,,1c589,1395,589,1395,589,1395v,,,,,c582,1396,582,1396,582,1396v-1,,-1,,-1,c553,1396,553,1396,553,1396v-150,,-150,,-150,c402,1396,402,1396,402,1396v,,,,,c402,1396,402,1396,402,1396v,,,,,c401,1396,401,1396,401,1396v,,,,,c400,1396,400,1396,400,1396v,,,,,c400,1396,400,1396,400,1396v,,,,,c399,1395,399,1395,399,1395v,,,,,c391,1394,384,1389,382,1382v,,,,,c381,1380,381,1380,381,1380v,,,,,c381,1380,381,1380,381,1380v,-1,,-1,,-1c381,1379,381,1379,381,1379v,,,,,c381,1378,381,1378,381,1378v,,,,,c381,1378,381,1378,381,1378v-1,-7,-1,-7,-1,-7c380,1371,380,1371,380,1371v,,,,,c381,1368,381,1368,381,1368,503,766,503,766,503,766v,,,,,c510,733,510,733,510,733v,-1,,-1,,-1c510,732,510,732,510,732v6,-12,6,-12,6,-12c517,719,517,719,517,719v,-1,,-1,,-1c517,718,517,718,517,718v1,-1,1,-1,1,-1c518,717,518,717,518,717v1,-1,1,-1,1,-1c519,716,519,716,519,716v13,-8,13,-8,13,-8c532,708,532,708,532,708v,,,,,c543,705,543,705,543,705v1,,1,,1,c555,705,555,705,555,705v2,,2,,2,c786,705,786,705,786,705v16,,35,11,43,24c1127,1178,1127,1178,1127,1178,1244,590,1244,590,1244,590v-687,,-687,,-687,c555,590,555,590,555,590v-80,,-80,,-80,c435,590,395,593,357,600,162,632,,756,,1037v,284,239,625,616,735c694,1794,779,1807,868,1807v5,,5,,5,c1020,1806,1158,1770,1280,1707v5,-2,5,-2,5,-2c1286,1704,1286,1704,1286,1704v5,-2,5,-2,5,-2c1292,1701,1292,1701,1292,1701v3,-2,3,-2,3,-2c1297,1698,1297,1698,1297,1698v4,-2,4,-2,4,-2c1302,1695,1302,1695,1302,1695v4,-2,4,-2,4,-2c1307,1693,1307,1693,1307,1693v4,-3,4,-3,4,-3c1313,1689,1313,1689,1313,1689v4,-2,4,-2,4,-2c1318,1687,1318,1687,1318,1687v4,-3,4,-3,4,-3c1323,1684,1323,1684,1323,1684v4,-3,4,-3,4,-3c1329,1680,1329,1680,1329,1680v3,-2,3,-2,3,-2c1333,1677,1333,1677,1333,1677v5,-2,5,-2,5,-2c1339,1674,1339,1674,1339,1674v4,-2,4,-2,4,-2c1343,1671,1343,1671,1343,1671v5,-2,5,-2,5,-2c1349,1668,1349,1668,1349,1668v4,-3,4,-3,4,-3c1354,1665,1354,1665,1354,1665v4,-3,4,-3,4,-3c1359,1661,1359,1661,1359,1661v4,-2,4,-2,4,-2c1364,1658,1364,1658,1364,1658v4,-3,4,-3,4,-3c1369,1655,1369,1655,1369,1655v4,-3,4,-3,4,-3c1374,1651,1374,1651,1374,1651v4,-3,4,-3,4,-3c1379,1648,1379,1648,1379,1648v4,-3,4,-3,4,-3c1384,1645,1384,1645,1384,1645v4,-3,4,-3,4,-3c1389,1641,1389,1641,1389,1641v4,-3,4,-3,4,-3c1394,1638,1394,1638,1394,1638v4,-3,4,-3,4,-3c1399,1634,1399,1634,1399,1634v4,-3,4,-3,4,-3c1403,1631,1403,1631,1403,1631v5,-3,5,-3,5,-3c1408,1627,1408,1627,1408,1627v9,-7,9,-7,9,-7c1418,1620,1418,1620,1418,1620v4,-4,4,-4,4,-4c1422,1616,1422,1616,1422,1616v5,-3,5,-3,5,-3c1427,1613,1427,1613,1427,1613v5,-4,5,-4,5,-4c1432,1609,1432,1609,1432,1609v9,-8,9,-8,9,-8c1441,1601,1441,1601,1441,1601v9,-7,9,-7,9,-7c1450,1594,1450,1594,1450,1594v14,-12,14,-12,14,-12c1464,1582,1464,1582,1464,1582v10,-9,21,-19,31,-28c1495,1553,1495,1553,1495,1553v8,-8,8,-8,8,-8c1504,1545,1504,1545,1504,1545v4,-4,4,-4,4,-4c1508,1541,1508,1541,1508,1541v4,-4,4,-4,4,-4c1512,1536,1512,1536,1512,1536v4,-3,4,-3,4,-3c1516,1532,1516,1532,1516,1532v4,-4,4,-4,4,-4c1520,1528,1520,1528,1520,1528v4,-4,4,-4,4,-4c1525,1523,1525,1523,1525,1523v3,-4,3,-4,3,-4c1529,1519,1529,1519,1529,1519v3,-3,3,-3,3,-3c1533,1514,1533,1514,1533,1514v3,-3,3,-3,3,-3c1538,1509,1538,1509,1538,1509v1,-2,1,-2,1,-2c1543,1504,1543,1504,1543,1504v1,-2,1,-2,1,-2c1546,1500,1546,1500,1546,1500v1,-1,1,-1,1,-1c1655,1376,1730,1224,1758,1056v,,,,,c1759,1052,1759,1052,1759,1052v,,,,,c1760,1048,1760,1048,1760,1048v,,,,,c1761,1037,1761,1037,1761,1037v,-1,,-1,,-1c1762,1033,1762,1033,1762,1033v,-1,,-1,,-1c1762,1029,1762,1029,1762,1029v1,-1,1,-1,1,-1c1763,1025,1763,1025,1763,1025v,-1,,-1,,-1c1764,1014,1764,1014,1764,1014v1,-2,1,-2,1,-2c1765,1010,1765,1010,1765,1010v,-2,,-2,,-2c1765,1005,1765,1005,1765,1005v1,-1,1,-1,1,-1c1766,1001,1766,1001,1766,1001v,-2,,-2,,-2c1767,994,1767,994,1767,994v,-1,,-1,,-1c1767,990,1767,990,1767,990v,-2,,-2,,-2c1767,986,1767,986,1767,986v1,-2,1,-2,1,-2c1768,981,1768,981,1768,981v,-2,,-2,,-2c1768,977,1768,977,1768,977v,-3,,-3,,-3c1769,971,1769,971,1769,971v,-3,,-3,,-3c1769,966,1769,966,1769,966v,-2,,-2,,-2c1769,962,1769,962,1769,962v,-3,,-3,,-3c1769,957,1769,957,1769,957v1,-3,1,-3,1,-3c1770,953,1770,953,1770,953v,-5,,-5,,-5c1770,947,1770,947,1770,947v,-3,,-3,,-3c1770,942,1770,942,1770,942v,-3,,-3,,-3c1771,937,1771,937,1771,937v,-3,,-3,,-3c1771,933,1771,933,1771,933v,-4,,-4,,-4c1771,928,1771,928,1771,928v,-4,,-4,,-4c1771,922,1771,922,1771,922v,-3,,-3,,-3c1771,917,1771,917,1771,917v,-3,,-3,,-3c1771,913,1771,913,1771,913v,-3,,-3,,-3c1771,908,1771,908,1771,908v,-10,,-10,,-10c1771,897,1771,897,1771,897r,-4xe" stroked="f">
                <v:fill r:id="rId9" o:title="" recolor="t" rotate="t" type="frame"/>
                <v:path arrowok="t" o:connecttype="custom" o:connectlocs="562610,277956;562292,270641;561657,263326;560704,254104;559751,246471;558480,237884;552444,210852;550221,204173;548314,197813;504792,114490;495262,102405;490497,96680;480013,85549;469212,75054;460317,67422;454599,62651;445386,55655;439350,51520;429820,44842;419654,38799;413301,35301;401229,28940;394240,25760;383757,20990;369143,15583;355801,11449;348494,9541;337058,6679;329433,5088;55594,102723;414254,127847;435856,357781;187431,443330;128025,443966;127072,443966;121036,438877;120718,436015;162016,232796;164876,227707;249696,224209;0,329794;410442,540964;417113,537148;423466,533331;430138,529515;436491,525063;442845,520928;450469,515204;457776,509161;477790,491352;482873,485945;488591,479903;558798,334565;559751,327250;560704,319617;561339,313575;561975,307214;562292,301172;562610,295129;562610,288769" o:connectangles="0,0,0,0,0,0,0,0,0,0,0,0,0,0,0,0,0,0,0,0,0,0,0,0,0,0,0,0,0,0,0,0,0,0,0,0,0,0,0,0,0,0,0,0,0,0,0,0,0,0,0,0,0,0,0,0,0,0,0,0"/>
              </v:shape>
              <v:group id="Groep 51" o:spid="_x0000_s1029" style="position:absolute;left:9004;top:2895;width:5620;height:5728" coordsize="5619,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 o:spid="_x0000_s1030" style="position:absolute;left:819;top:2432;width:774;height:1993;visibility:visible;mso-wrap-style:square;v-text-anchor:top" coordsize="24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" path="m155,c139,,123,13,120,28,,601,,601,,601v,5,,5,,5c,607,,607,,607v,13,10,22,23,22c145,629,145,629,145,629v-1,,-1,,-1,c144,629,144,629,144,629v-1,,-1,,-1,c143,629,143,629,143,629v,,,,,c142,629,142,629,142,629v,,,,,c142,629,142,629,142,629v-1,,-1,,-1,c141,629,141,629,141,629v,,,,,c141,629,141,629,141,629v-9,-1,-15,-6,-18,-14c123,615,123,615,123,615v,-1,,-1,,-1c123,614,123,614,123,614v-1,-1,-1,-1,-1,-1c122,613,122,613,122,613v,,,,,c122,612,122,612,122,612v,,,,,c122,612,122,612,122,612v,,,,,c122,605,122,605,122,605v,,,,,c122,605,122,605,122,605v,-3,,-3,,-3c244,,244,,244,l155,xe" stroked="f">
                  <v:fill r:id="rId10" o:title="" recolor="t" rotate="t" type="frame"/>
                  <v:path arrowok="t" o:connecttype="custom" o:connectlocs="49213,0;38100,8876;0,190514;0,192099;0,192416;7303,199390;46038,199390;45720,199390;45720,199390;45403,199390;45403,199390;45403,199390;45085,199390;45085,199390;45085,199390;44768,199390;44768,199390;44768,199390;44768,199390;39053,194952;39053,194952;39053,194635;39053,194635;38735,194318;38735,194318;38735,194318;38735,194001;38735,194001;38735,194001;38735,194001;38735,191782;38735,191782;38735,191782;38735,190831;77470,0;49213,0" o:connectangles="0,0,0,0,0,0,0,0,0,0,0,0,0,0,0,0,0,0,0,0,0,0,0,0,0,0,0,0,0,0,0,0,0,0,0,0"/>
                </v:shape>
                <v:shape id="Freeform 6" o:spid="_x0000_s1031" style="position:absolute;left:1765;top:1873;width:2184;height:1860;visibility:visible;mso-wrap-style:square;v-text-anchor:top" coordsize="68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" path="m,c,115,,115,,115v229,,229,,229,c244,115,264,126,272,139,569,587,569,587,569,587,687,,687,,687,l,xe" stroked="f">
                  <v:fill r:id="rId11" o:title="" recolor="t" rotate="t" type="frame"/>
                  <v:path arrowok="t" o:connecttype="custom" o:connectlocs="0,0;0,36450;72813,36450;86486,44057;180920,186055;218440,0;0,0" o:connectangles="0,0,0,0,0,0,0"/>
                </v:shape>
                <v:shape id="Freeform 7" o:spid="_x0000_s1032" style="position:absolute;top:1873;width:4064;height:3854;visibility:visible;mso-wrap-style:square;v-text-anchor:top" coordsize="128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" path="m555,c475,,475,,475,,435,,395,3,357,9,161,42,,165,,447v,283,239,625,616,734c694,1204,778,1216,867,1216v5,,5,,5,c1019,1216,1157,1180,1280,1117v-90,25,-172,36,-247,36c1033,1153,1033,1153,1033,1153v,,,,,c728,1153,552,970,552,805v-149,,-149,,-149,c281,805,281,805,281,805v-13,,-23,-9,-23,-22c258,782,258,782,258,782v,-5,,-5,,-5c378,204,378,204,378,204v3,-15,19,-28,35,-28c502,176,502,176,502,176v,,,,,c509,143,509,143,509,143v,-2,,-2,,-2c509,141,509,141,509,141v6,-11,6,-11,6,-11c516,128,516,128,516,128v1,,1,,1,c517,127,517,127,517,127v1,,1,,1,c518,127,518,127,518,127v,-1,,-1,,-1c518,126,518,126,518,126v14,-9,14,-9,14,-9c532,117,532,117,532,117v,,,,,c543,115,543,115,543,115v,,,,,c555,115,555,115,555,115v2,,2,,2,c557,,557,,557,r-2,xe" stroked="f">
                  <v:fill r:id="rId12" o:title="" recolor="t" rotate="t" type="frame"/>
                  <v:path arrowok="t" o:connecttype="custom" o:connectlocs="176213,0;150813,0;113348,2853;0,141689;195580,374351;275273,385445;276860,385445;406400,354064;327978,365475;327978,365475;327978,365475;175260,255167;127953,255167;89218,255167;81915,248194;81915,247877;81915,246292;120015,64663;131128,55788;159385,55788;159385,55788;161608,45328;161608,44694;161608,44694;163513,41207;163830,40573;164148,40573;164148,40256;164465,40256;164465,40256;164465,39939;164465,39939;168910,37086;168910,37086;168910,37086;172403,36452;172403,36452;176213,36452;176848,36452;176848,0;176213,0" o:connectangles="0,0,0,0,0,0,0,0,0,0,0,0,0,0,0,0,0,0,0,0,0,0,0,0,0,0,0,0,0,0,0,0,0,0,0,0,0,0,0,0,0"/>
                </v:shape>
                <v:shape id="Freeform 8" o:spid="_x0000_s1033" style="position:absolute;left:1752;top:1390;width:3867;height:4140;visibility:visible;mso-wrap-style:square;v-text-anchor:top" coordsize="1219,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" path="m1126,206v,123,-37,241,-110,331c972,592,902,646,820,685,770,928,770,928,770,928v-3,15,-19,28,-34,28c493,956,493,956,493,956v-94,,-94,,-94,c381,956,359,944,350,929,131,590,131,590,131,590,63,929,63,929,63,929v-3,12,-13,22,-25,26c38,955,38,955,38,955v-1,,-1,,-1,c37,955,37,955,37,955v,,,,,c30,956,30,956,30,956v-1,,-1,,-1,c,956,,956,,956v,165,176,348,481,348c481,1304,481,1304,481,1304v,,,,,c556,1304,638,1293,728,1268v4,-3,4,-3,4,-3c734,1265,734,1265,734,1265v4,-3,4,-3,4,-3c739,1262,739,1262,739,1262v4,-2,4,-2,4,-2c744,1259,744,1259,744,1259v5,-2,5,-2,5,-2c750,1256,750,1256,750,1256v4,-2,4,-2,4,-2c755,1253,755,1253,755,1253v4,-2,4,-2,4,-2c760,1250,760,1250,760,1250v5,-2,5,-2,5,-2c765,1247,765,1247,765,1247v4,-2,4,-2,4,-2c771,1244,771,1244,771,1244v4,-2,4,-2,4,-2c776,1241,776,1241,776,1241v4,-2,4,-2,4,-2c781,1238,781,1238,781,1238v4,-2,4,-2,4,-2c786,1235,786,1235,786,1235v4,-3,4,-3,4,-3c791,1232,791,1232,791,1232v4,-3,4,-3,4,-3c797,1228,797,1228,797,1228v4,-2,4,-2,4,-2c802,1225,802,1225,802,1225v3,-2,3,-2,3,-2c806,1222,806,1222,806,1222v5,-3,5,-3,5,-3c812,1219,812,1219,812,1219v3,-3,3,-3,3,-3c816,1215,816,1215,816,1215v5,-2,5,-2,5,-2c822,1212,822,1212,822,1212v4,-3,4,-3,4,-3c826,1209,826,1209,826,1209v5,-3,5,-3,5,-3c831,1205,831,1205,831,1205v5,-3,5,-3,5,-3c836,1202,836,1202,836,1202v4,-3,4,-3,4,-3c841,1198,841,1198,841,1198v4,-3,4,-3,4,-3c846,1195,846,1195,846,1195v4,-3,4,-3,4,-3c851,1191,851,1191,851,1191v4,-3,4,-3,4,-3c856,1188,856,1188,856,1188v9,-7,9,-7,9,-7c865,1180,865,1180,865,1180v5,-3,5,-3,5,-3c870,1177,870,1177,870,1177v4,-4,4,-4,4,-4c875,1173,875,1173,875,1173v4,-3,4,-3,4,-3c879,1169,879,1169,879,1169v9,-7,9,-7,9,-7c889,1162,889,1162,889,1162v9,-8,9,-8,9,-8c898,1154,898,1154,898,1154v13,-11,13,-11,13,-11c911,1142,911,1142,911,1142v11,-9,21,-18,31,-28c942,1114,942,1114,942,1114v9,-8,9,-8,9,-8c951,1106,951,1106,951,1106v4,-5,4,-5,4,-5c955,1101,955,1101,955,1101v4,-4,4,-4,4,-4c960,1097,960,1097,960,1097v3,-4,3,-4,3,-4c964,1092,964,1092,964,1092v3,-3,3,-3,3,-3c968,1088,968,1088,968,1088v3,-3,3,-3,3,-3c972,1084,972,1084,972,1084v4,-4,4,-4,4,-4c977,1079,977,1079,977,1079v2,-3,2,-3,2,-3c981,1075,981,1075,981,1075v3,-3,3,-3,3,-3c985,1070,985,1070,985,1070v2,-2,2,-2,2,-2c990,1064,990,1064,990,1064v1,-1,1,-1,1,-1c994,1061,994,1061,994,1061v,-1,,-1,,-1c1102,937,1177,785,1206,617v,,,,,c1206,613,1206,613,1206,613v,,,,,c1207,609,1207,609,1207,609v,,,,,c1209,597,1209,597,1209,597v,,,,,c1209,594,1209,594,1209,594v1,-1,1,-1,1,-1c1210,589,1210,589,1210,589v,-1,,-1,,-1c1211,585,1211,585,1211,585v,,,,,c1212,574,1212,574,1212,574v,-1,,-1,,-1c1212,570,1212,570,1212,570v1,-2,1,-2,1,-2c1213,566,1213,566,1213,566v,-2,,-2,,-2c1213,561,1213,561,1213,561v1,-1,1,-1,1,-1c1214,555,1214,555,1214,555v,-2,,-2,,-2c1215,551,1215,551,1215,551v,-2,,-2,,-2c1215,546,1215,546,1215,546v,-2,,-2,,-2c1215,542,1215,542,1215,542v,-2,,-2,,-2c1216,537,1216,537,1216,537v,-3,,-3,,-3c1216,532,1216,532,1216,532v,-3,,-3,,-3c1216,527,1216,527,1216,527v1,-3,1,-3,1,-3c1217,522,1217,522,1217,522v,-2,,-2,,-2c1217,518,1217,518,1217,518v,-3,,-3,,-3c1217,513,1217,513,1217,513v1,-4,1,-4,1,-4c1218,507,1218,507,1218,507v,-3,,-3,,-3c1218,502,1218,502,1218,502v,-2,,-2,,-2c1218,498,1218,498,1218,498v,-3,,-3,,-3c1218,493,1218,493,1218,493v,-3,,-3,,-3c1218,489,1218,489,1218,489v,-5,,-5,,-5c1218,483,1218,483,1218,483v,-3,,-3,,-3c1219,478,1219,478,1219,478v,-3,,-3,,-3c1219,473,1219,473,1219,473v,-3,,-3,,-3c1219,469,1219,469,1219,469v,-5,,-5,,-5c1219,459,1219,459,1219,459v,-1,,-1,,-1c1219,453,1219,453,1219,453v,-1,,-1,,-1c1218,447,1218,447,1218,447v,-1,,-1,,-1c1218,442,1218,442,1218,442v,-1,,-1,,-1c1218,436,1218,436,1218,436v,-2,,-2,,-2c1218,430,1218,430,1218,430v,-1,,-1,,-1c1218,424,1218,424,1218,424v,-1,,-1,,-1c1217,419,1217,419,1217,419v,-2,,-2,,-2c1217,413,1217,413,1217,413v,-2,,-2,,-2c1217,408,1217,408,1217,408v,-2,,-2,,-2c1216,402,1216,402,1216,402v,-2,,-2,,-2c1216,396,1216,396,1216,396v,-2,,-2,,-2c1216,391,1216,391,1216,391v-1,-3,-1,-3,-1,-3c1215,385,1215,385,1215,385v,-2,,-2,,-2c1215,380,1215,380,1215,380v-1,-3,-1,-3,-1,-3c1214,374,1214,374,1214,374v,-3,,-3,,-3c1214,369,1214,369,1214,369v-1,-10,-1,-10,-1,-10c1212,358,1212,358,1212,358v,-3,,-3,,-3c1212,353,1212,353,1212,353v-1,-5,-1,-5,-1,-5c1211,346,1211,346,1211,346v,-3,,-3,,-3c1210,342,1210,342,1210,342v,-6,,-6,,-6c1209,335,1209,335,1209,335v,-3,,-3,,-3c1209,331,1209,331,1209,331v-1,-7,-1,-7,-1,-7c1208,324,1208,324,1208,324v-1,-4,-1,-4,-1,-4c1207,320,1207,320,1207,320v-2,-11,-2,-11,-2,-11c1205,308,1205,308,1205,308v-3,-20,-7,-39,-12,-59c1193,248,1193,248,1193,248v-3,-10,-3,-10,-3,-10c1190,237,1190,237,1190,237v-3,-9,-3,-9,-3,-9c1187,226,1187,226,1187,226v-1,-3,-1,-3,-1,-3c1186,221,1186,221,1186,221v-2,-4,-2,-4,-2,-4c1184,215,1184,215,1184,215v-1,-2,-1,-2,-1,-2c1182,210,1182,210,1182,210v-1,-3,-1,-3,-1,-3c1181,204,1181,204,1181,204v-1,-2,-1,-2,-1,-2c1179,199,1179,199,1179,199v,-1,,-1,,-1c1177,193,1177,193,1177,193v,-1,,-1,,-1c1176,188,1176,188,1176,188v-1,-1,-1,-1,-1,-1c1174,182,1174,182,1174,182v,,,,,c1166,160,1158,137,1149,116v-5,-13,-11,-25,-17,-37c1120,52,1106,26,1090,v25,67,36,137,36,206e" stroked="f">
                  <v:fill r:id="rId13" o:title="" recolor="t" rotate="t" type="frame"/>
                  <v:path arrowok="t" o:connecttype="custom" o:connectlocs="244274,294640;111034,294958;12055,303213;9517,303530;152592,414020;232854,401638;236026,399733;239516,397828;242688,395923;246178,394018;249350,392113;252840,389890;255695,387985;258867,385763;262040,383858;265212,381635;268385,379413;271557,377190;275998,373698;278854,371158;284881,366395;298840,353695;302964,349568;305819,346710;308357,344170;311212,341313;314067,337820;382591,195898;382908,193358;383543,188595;384177,185738;384494,180975;384812,178118;385446,174943;385446,172085;385763,168910;386081,165735;386081,162878;386398,159385;386398,156528;386398,153353;386715,150178;386715,145733;386398,141923;386398,138430;386398,134620;386081,131128;385763,127635;385763,124143;385446,120650;385129,117158;384494,112078;383860,108585;383543,105093;382908,101600;378467,78740;376563,71755;375612,68263;374660,64770;373391,61278;372439,57785;345791,0" o:connectangles="0,0,0,0,0,0,0,0,0,0,0,0,0,0,0,0,0,0,0,0,0,0,0,0,0,0,0,0,0,0,0,0,0,0,0,0,0,0,0,0,0,0,0,0,0,0,0,0,0,0,0,0,0,0,0,0,0,0,0,0,0,0"/>
                </v:shape>
                <v:shape id="Freeform 9" o:spid="_x0000_s1034" style="position:absolute;left:2165;top:2927;width:1149;height:1498;visibility:visible;mso-wrap-style:square;v-text-anchor:top" coordsize="36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" path="m,106c219,445,219,445,219,445v9,15,31,27,49,27c362,472,362,472,362,472v-15,,-35,-11,-43,-24c22,,22,,22,l,106xe" stroked="f">
                  <v:fill r:id="rId14" o:title="" recolor="t" rotate="t" type="frame"/>
                  <v:path arrowok="t" o:connecttype="custom" o:connectlocs="0,33655;69533,141288;85090,149860;114935,149860;101283,142240;6985,0;0,33655" o:connectangles="0,0,0,0,0,0,0"/>
                </v:shape>
                <v:shape id="Freeform 10" o:spid="_x0000_s1035" style="position:absolute;left:469;width:2775;height:1200;visibility:visible;mso-wrap-style:square;v-text-anchor:top" coordsize="87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" path="m27,323c10,343,,357,1,366v,1,,1,,1c1,367,1,367,1,367v1,8,10,11,29,11c410,378,410,378,410,378v-6,-29,-10,-58,-10,-85c400,244,412,200,439,165v10,-13,21,-25,32,-36c555,49,683,11,820,11v6,,12,,18,1c850,12,862,12,874,13,827,5,778,,728,v-9,,-9,,-9,c441,,192,125,27,323e" stroked="f">
                  <v:fill r:id="rId15" o:title="" recolor="t" rotate="t" type="frame"/>
                  <v:path arrowok="t" o:connecttype="custom" o:connectlocs="8573,102553;318,116205;318,116523;318,116523;9525,120015;130175,120015;127000,93028;139383,52388;149543,40958;260350,3493;266065,3810;277495,4128;231140,0;228283,0;8573,102553" o:connectangles="0,0,0,0,0,0,0,0,0,0,0,0,0,0,0"/>
                </v:shape>
                <v:shape id="Freeform 11" o:spid="_x0000_s1036" style="position:absolute;left:1739;top:31;width:3588;height:3537;visibility:visible;mso-wrap-style:square;v-text-anchor:top" coordsize="113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" path="m71,118c60,129,49,141,39,154,12,189,,233,,282v,27,4,56,10,85c712,367,712,367,712,367v8,,18,3,26,8c745,380,752,385,756,391,904,622,904,622,904,622v3,4,5,10,6,15c912,644,912,644,912,644v1,1,1,1,1,1c913,645,913,645,913,645v1,7,2,15,1,21c914,674,914,674,914,674v-90,439,-90,439,-90,439c906,1074,976,1020,1020,965v73,-90,110,-208,110,-331c1130,565,1119,495,1094,428v-3,-5,-3,-5,-3,-5c1091,423,1091,423,1091,423v-14,-24,-30,-47,-47,-70c1044,353,1044,353,1044,353v-3,-4,-3,-4,-3,-4c1040,348,1040,348,1040,348v-3,-4,-3,-4,-3,-4c1037,343,1037,343,1037,343v-3,-4,-3,-4,-3,-4c1033,338,1033,338,1033,338v-3,-4,-3,-4,-3,-4c1030,334,1030,334,1030,334v-7,-8,-13,-16,-19,-23c1011,311,1011,311,1011,311v-4,-5,-4,-5,-4,-5c1007,306,1007,306,1007,306v-4,-4,-4,-4,-4,-4c1003,301,1003,301,1003,301v-4,-4,-4,-4,-4,-4c999,297,999,297,999,297v-4,-4,-4,-4,-4,-4c995,293,995,293,995,293v-7,-8,-13,-15,-20,-22c974,270,974,270,974,270v-3,-4,-3,-4,-3,-4c970,266,970,266,970,266v-3,-4,-3,-4,-3,-4c966,262,966,262,966,262v-3,-4,-3,-4,-3,-4c962,257,962,257,962,257v-4,-3,-4,-3,-4,-3c958,253,958,253,958,253v-7,-7,-14,-14,-21,-20c936,232,936,232,936,232v-4,-3,-4,-3,-4,-3c932,228,932,228,932,228v-4,-3,-4,-3,-4,-3c927,224,927,224,927,224v-3,-3,-3,-3,-3,-3c923,220,923,220,923,220v-4,-3,-4,-3,-4,-3c919,216,919,216,919,216v-5,-3,-5,-3,-5,-3c914,212,914,212,914,212,901,201,901,201,901,201v-1,-1,-1,-1,-1,-1c896,197,896,197,896,197v-1,-1,-1,-1,-1,-1c892,193,892,193,892,193v-1,,-1,,-1,c887,190,887,190,887,190v-1,-1,-1,-1,-1,-1c883,186,883,186,883,186v-1,-1,-1,-1,-1,-1c878,182,878,182,878,182v-1,,-1,,-1,c873,178,873,178,873,178v-1,,-1,,-1,c858,167,858,167,858,167v,,,,,c854,164,854,164,854,164v-1,-1,-1,-1,-1,-1c849,160,849,160,849,160v-1,,-1,,-1,c844,157,844,157,844,157v-1,-1,-1,-1,-1,-1c839,154,839,154,839,154v-1,-1,-1,-1,-1,-1c835,150,835,150,835,150v-2,-1,-2,-1,-2,-1c829,147,829,147,829,147v,-1,,-1,,-1c814,136,814,136,814,136v-1,,-1,,-1,c809,133,809,133,809,133v-1,-1,-1,-1,-1,-1c804,130,804,130,804,130v-1,-1,-1,-1,-1,-1c799,127,799,127,799,127v-1,-1,-1,-1,-1,-1c794,124,794,124,794,124v-1,-1,-1,-1,-1,-1c789,121,789,121,789,121v-1,-1,-1,-1,-1,-1c773,111,773,111,773,111v,,,,,c768,108,768,108,768,108v-1,,-1,,-1,c763,105,763,105,763,105v-1,-1,-1,-1,-1,-1c758,102,758,102,758,102v-2,,-2,,-2,c753,99,753,99,753,99v-2,,-2,,-2,c747,97,747,97,747,97v-1,-1,-1,-1,-1,-1c742,94,742,94,742,94v-1,-1,-1,-1,-1,-1c734,90,727,86,720,82v-1,,-1,,-1,c714,80,714,80,714,80v-1,-1,-1,-1,-1,-1c709,77,709,77,709,77v-1,,-1,,-1,c704,75,704,75,704,75v-1,-1,-1,-1,-1,-1c698,72,698,72,698,72v-1,,-1,,-1,c692,69,692,69,692,69v,,,,,c687,67,681,64,675,62v,,,,,c670,60,670,60,670,60v-1,-1,-1,-1,-1,-1c665,57,665,57,665,57v-1,,-1,,-1,c659,55,659,55,659,55v-1,,-1,,-1,c654,53,654,53,654,53v-1,-1,-1,-1,-1,-1c647,50,647,50,647,50v,,,,,c638,47,628,43,619,40v-1,,-1,,-1,c613,38,613,38,613,38v-1,,-1,,-1,c607,36,607,36,607,36v,,,,,c602,34,602,34,602,34v-1,,-1,,-1,c596,32,596,32,596,32v-1,,-1,,-1,c587,29,580,27,572,25v-1,,-1,,-1,c566,23,566,23,566,23v-1,,-1,,-1,c560,22,560,22,560,22v-1,-1,-1,-1,-1,-1c555,20,555,20,555,20v-2,,-2,,-2,c549,18,549,18,549,18v-1,,-1,,-1,c542,17,542,17,542,17v,,,,,c536,15,536,15,536,15v,,,,,c530,14,524,12,518,11v-1,,-1,,-1,c512,10,512,10,512,10,511,9,511,9,511,9,506,8,506,8,506,8v-1,,-1,,-1,c501,7,501,7,501,7v-2,,-2,,-2,c495,6,495,6,495,6v-2,,-2,,-2,c489,5,489,5,489,5,487,4,487,4,487,4v-5,,-5,,-5,c481,3,481,3,481,3,475,2,475,2,475,2v-1,,-1,,-1,c462,1,450,1,438,1,432,,426,,420,,283,,155,38,71,118e" stroked="f">
                  <v:fill r:id="rId16" o:title="" recolor="t" rotate="t" type="frame"/>
                  <v:path arrowok="t" o:connecttype="custom" o:connectlocs="0,89615;234315,119169;288925,202429;289878,204971;261620,353695;347345,136012;331470,112178;330200,110589;328295,107729;327025,106140;319723,97242;318453,95653;315913,93111;309245,85802;307023,83260;305435,81671;297498,74044;295910,72455;293370,70231;291783,68642;286068,63875;284163,62286;281623,60379;280035,58790;277178,56566;272415,53070;269558,50846;267653,49575;265113,47668;263208,46397;256858,42265;254953,40994;252095,39405;250190,38134;243840,34321;241935,33050;239078,31461;236855,30507;228600,26058;226378,25105;223520,23834;221298,22881;214313,19703;212408,18749;209233,17478;207328,16525;196533,12711;194310,12076;191135,10805;188913,10169;179705,7309;177483,6673;174308,5720;172085,5402;164465,3496;162243,2860;159068,2224;156528,1907;153035,1271;150495,636;22543,37499" o:connectangles="0,0,0,0,0,0,0,0,0,0,0,0,0,0,0,0,0,0,0,0,0,0,0,0,0,0,0,0,0,0,0,0,0,0,0,0,0,0,0,0,0,0,0,0,0,0,0,0,0,0,0,0,0,0,0,0,0,0,0,0,0"/>
                </v:shape>
              </v:group>
              <w10:wrap anchorx="page" anchory="page"/>
            </v:group>
          </w:pict>
        </mc:Fallback>
      </mc:AlternateContent>
    </w:r>
  </w:p>
  <w:p w14:paraId="716353BE" w14:textId="77777777" w:rsidR="00686E04" w:rsidRDefault="00686E04" w:rsidP="009155C7">
    <w:pPr>
      <w:pStyle w:val="Koptekst"/>
    </w:pPr>
  </w:p>
  <w:p w14:paraId="0A908D1F" w14:textId="77777777" w:rsidR="00686E04" w:rsidRDefault="00686E04" w:rsidP="00854F92">
    <w:pPr>
      <w:pStyle w:val="Koptekst"/>
    </w:pPr>
  </w:p>
  <w:p w14:paraId="6682A3B8" w14:textId="77777777" w:rsidR="00686E04" w:rsidRPr="00854F92" w:rsidRDefault="00686E04" w:rsidP="00854F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FD41" w14:textId="77777777" w:rsidR="00A367BB" w:rsidRDefault="00A367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BulletedlistNN"/>
    <w:lvl w:ilvl="0">
      <w:start w:val="1"/>
      <w:numFmt w:val="bullet"/>
      <w:pStyle w:val="Bulletedlist1stlevelNN"/>
      <w:lvlText w:val=""/>
      <w:lvlJc w:val="left"/>
      <w:pPr>
        <w:ind w:left="284" w:hanging="284"/>
      </w:pPr>
      <w:rPr>
        <w:rFonts w:ascii="Symbol" w:hAnsi="Symbol" w:hint="default"/>
      </w:rPr>
    </w:lvl>
    <w:lvl w:ilvl="1">
      <w:start w:val="1"/>
      <w:numFmt w:val="bullet"/>
      <w:pStyle w:val="Bulletedlist2ndlevelNN"/>
      <w:lvlText w:val=""/>
      <w:lvlJc w:val="left"/>
      <w:pPr>
        <w:ind w:left="568" w:hanging="284"/>
      </w:pPr>
      <w:rPr>
        <w:rFonts w:ascii="Symbol" w:hAnsi="Symbol" w:hint="default"/>
      </w:rPr>
    </w:lvl>
    <w:lvl w:ilvl="2">
      <w:start w:val="1"/>
      <w:numFmt w:val="bullet"/>
      <w:pStyle w:val="Bulletedlist3rdlevelNN"/>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BulletedlistNN"/>
  </w:abstractNum>
  <w:abstractNum w:abstractNumId="13" w15:restartNumberingAfterBreak="0">
    <w:nsid w:val="09ED7342"/>
    <w:multiLevelType w:val="multilevel"/>
    <w:tmpl w:val="6A803BE4"/>
    <w:numStyleLink w:val="AppendixnumberingNN"/>
  </w:abstractNum>
  <w:abstractNum w:abstractNumId="14" w15:restartNumberingAfterBreak="0">
    <w:nsid w:val="0BC24928"/>
    <w:multiLevelType w:val="multilevel"/>
    <w:tmpl w:val="B4BACAD8"/>
    <w:styleLink w:val="DashedlistNN"/>
    <w:lvl w:ilvl="0">
      <w:start w:val="1"/>
      <w:numFmt w:val="bullet"/>
      <w:pStyle w:val="Dashedlist1stlevelNN"/>
      <w:lvlText w:val="–"/>
      <w:lvlJc w:val="left"/>
      <w:pPr>
        <w:ind w:left="284" w:hanging="284"/>
      </w:pPr>
      <w:rPr>
        <w:rFonts w:hint="default"/>
      </w:rPr>
    </w:lvl>
    <w:lvl w:ilvl="1">
      <w:start w:val="1"/>
      <w:numFmt w:val="bullet"/>
      <w:pStyle w:val="Dashedlist2ndlevelNN"/>
      <w:lvlText w:val="–"/>
      <w:lvlJc w:val="left"/>
      <w:pPr>
        <w:ind w:left="568" w:hanging="284"/>
      </w:pPr>
      <w:rPr>
        <w:rFonts w:hint="default"/>
      </w:rPr>
    </w:lvl>
    <w:lvl w:ilvl="2">
      <w:start w:val="1"/>
      <w:numFmt w:val="bullet"/>
      <w:pStyle w:val="Dashedlist3rdlevelN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0D860645"/>
    <w:multiLevelType w:val="multilevel"/>
    <w:tmpl w:val="7214E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46464B"/>
    <w:multiLevelType w:val="hybridMultilevel"/>
    <w:tmpl w:val="FABA3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82879C7"/>
    <w:multiLevelType w:val="multilevel"/>
    <w:tmpl w:val="89367262"/>
    <w:numStyleLink w:val="NumberedlistNN"/>
  </w:abstractNum>
  <w:abstractNum w:abstractNumId="20" w15:restartNumberingAfterBreak="0">
    <w:nsid w:val="189F3493"/>
    <w:multiLevelType w:val="multilevel"/>
    <w:tmpl w:val="B7B66B92"/>
    <w:numStyleLink w:val="HeadingnumberingNN"/>
  </w:abstractNum>
  <w:abstractNum w:abstractNumId="21" w15:restartNumberingAfterBreak="0">
    <w:nsid w:val="22542655"/>
    <w:multiLevelType w:val="hybridMultilevel"/>
    <w:tmpl w:val="968CE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665843"/>
    <w:multiLevelType w:val="multilevel"/>
    <w:tmpl w:val="6A803BE4"/>
    <w:styleLink w:val="AppendixnumberingNN"/>
    <w:lvl w:ilvl="0">
      <w:start w:val="1"/>
      <w:numFmt w:val="decimal"/>
      <w:pStyle w:val="Appendixheading1NN"/>
      <w:lvlText w:val="Appendix %1"/>
      <w:lvlJc w:val="left"/>
      <w:pPr>
        <w:ind w:left="284" w:hanging="284"/>
      </w:pPr>
      <w:rPr>
        <w:rFonts w:hint="default"/>
      </w:rPr>
    </w:lvl>
    <w:lvl w:ilvl="1">
      <w:start w:val="1"/>
      <w:numFmt w:val="decimal"/>
      <w:pStyle w:val="Appendixheading2NN"/>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D7E06B0"/>
    <w:multiLevelType w:val="multilevel"/>
    <w:tmpl w:val="9200769E"/>
    <w:styleLink w:val="LowercaseletterlistNN"/>
    <w:lvl w:ilvl="0">
      <w:start w:val="1"/>
      <w:numFmt w:val="lowerLetter"/>
      <w:pStyle w:val="Lowercaseletterlist1stlevelNN"/>
      <w:lvlText w:val="%1"/>
      <w:lvlJc w:val="left"/>
      <w:pPr>
        <w:ind w:left="284" w:hanging="284"/>
      </w:pPr>
      <w:rPr>
        <w:rFonts w:hint="default"/>
      </w:rPr>
    </w:lvl>
    <w:lvl w:ilvl="1">
      <w:start w:val="1"/>
      <w:numFmt w:val="lowerLetter"/>
      <w:pStyle w:val="Lowercaseletterlist2ndlevelNN"/>
      <w:lvlText w:val="%2"/>
      <w:lvlJc w:val="left"/>
      <w:pPr>
        <w:ind w:left="568" w:hanging="284"/>
      </w:pPr>
      <w:rPr>
        <w:rFonts w:hint="default"/>
      </w:rPr>
    </w:lvl>
    <w:lvl w:ilvl="2">
      <w:start w:val="1"/>
      <w:numFmt w:val="lowerLetter"/>
      <w:pStyle w:val="Lowercaseletterlist3rdlevelNN"/>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4" w15:restartNumberingAfterBreak="0">
    <w:nsid w:val="31AA0618"/>
    <w:multiLevelType w:val="hybridMultilevel"/>
    <w:tmpl w:val="3A6A6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15:restartNumberingAfterBreak="0">
    <w:nsid w:val="398A2A0C"/>
    <w:multiLevelType w:val="multilevel"/>
    <w:tmpl w:val="89367262"/>
    <w:styleLink w:val="NumberedlistNN"/>
    <w:lvl w:ilvl="0">
      <w:start w:val="1"/>
      <w:numFmt w:val="decimal"/>
      <w:pStyle w:val="Numberedlist1stlevelNN"/>
      <w:lvlText w:val="%1"/>
      <w:lvlJc w:val="left"/>
      <w:pPr>
        <w:ind w:left="284" w:hanging="284"/>
      </w:pPr>
      <w:rPr>
        <w:rFonts w:hint="default"/>
      </w:rPr>
    </w:lvl>
    <w:lvl w:ilvl="1">
      <w:start w:val="1"/>
      <w:numFmt w:val="decimal"/>
      <w:pStyle w:val="Numberedlist2ndlevelNN"/>
      <w:lvlText w:val="%2"/>
      <w:lvlJc w:val="left"/>
      <w:pPr>
        <w:ind w:left="568" w:hanging="284"/>
      </w:pPr>
      <w:rPr>
        <w:rFonts w:hint="default"/>
      </w:rPr>
    </w:lvl>
    <w:lvl w:ilvl="2">
      <w:start w:val="1"/>
      <w:numFmt w:val="decimal"/>
      <w:pStyle w:val="Numberedlist3rdlevelN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7" w15:restartNumberingAfterBreak="0">
    <w:nsid w:val="40EF61F8"/>
    <w:multiLevelType w:val="multilevel"/>
    <w:tmpl w:val="B7B66B92"/>
    <w:styleLink w:val="HeadingnumberingNN"/>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8" w15:restartNumberingAfterBreak="0">
    <w:nsid w:val="46A60AA0"/>
    <w:multiLevelType w:val="multilevel"/>
    <w:tmpl w:val="CFFEF33E"/>
    <w:styleLink w:val="OpenbulletlistNN"/>
    <w:lvl w:ilvl="0">
      <w:start w:val="1"/>
      <w:numFmt w:val="bullet"/>
      <w:pStyle w:val="Openbulletlist1stlevelNN"/>
      <w:lvlText w:val="o"/>
      <w:lvlJc w:val="left"/>
      <w:pPr>
        <w:ind w:left="284" w:hanging="284"/>
      </w:pPr>
      <w:rPr>
        <w:rFonts w:ascii="Calibri" w:hAnsi="Calibri" w:hint="default"/>
      </w:rPr>
    </w:lvl>
    <w:lvl w:ilvl="1">
      <w:start w:val="1"/>
      <w:numFmt w:val="bullet"/>
      <w:pStyle w:val="Openbulletlist2ndlevelNN"/>
      <w:lvlText w:val="o"/>
      <w:lvlJc w:val="left"/>
      <w:pPr>
        <w:ind w:left="568" w:hanging="284"/>
      </w:pPr>
      <w:rPr>
        <w:rFonts w:ascii="Calibri" w:hAnsi="Calibri" w:hint="default"/>
      </w:rPr>
    </w:lvl>
    <w:lvl w:ilvl="2">
      <w:start w:val="1"/>
      <w:numFmt w:val="bullet"/>
      <w:pStyle w:val="Openbulletlist3rdlevelNN"/>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A456BF3"/>
    <w:multiLevelType w:val="multilevel"/>
    <w:tmpl w:val="2B76B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462825"/>
    <w:multiLevelType w:val="multilevel"/>
    <w:tmpl w:val="ABFC8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3" w15:restartNumberingAfterBreak="0">
    <w:nsid w:val="54DD684D"/>
    <w:multiLevelType w:val="multilevel"/>
    <w:tmpl w:val="6A803BE4"/>
    <w:numStyleLink w:val="AppendixnumberingNN"/>
  </w:abstractNum>
  <w:abstractNum w:abstractNumId="34"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5"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6" w15:restartNumberingAfterBreak="0">
    <w:nsid w:val="5B616121"/>
    <w:multiLevelType w:val="multilevel"/>
    <w:tmpl w:val="B4BACAD8"/>
    <w:numStyleLink w:val="DashedlistNN"/>
  </w:abstractNum>
  <w:abstractNum w:abstractNumId="37" w15:restartNumberingAfterBreak="0">
    <w:nsid w:val="62CB4345"/>
    <w:multiLevelType w:val="multilevel"/>
    <w:tmpl w:val="E696A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9" w15:restartNumberingAfterBreak="0">
    <w:nsid w:val="63A924AB"/>
    <w:multiLevelType w:val="hybridMultilevel"/>
    <w:tmpl w:val="F2240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F335A0"/>
    <w:multiLevelType w:val="multilevel"/>
    <w:tmpl w:val="1BDE6548"/>
    <w:styleLink w:val="OpsommingtekenNN"/>
    <w:lvl w:ilvl="0">
      <w:start w:val="1"/>
      <w:numFmt w:val="bullet"/>
      <w:pStyle w:val="Symbollist1stlevelNN"/>
      <w:lvlText w:val="•"/>
      <w:lvlJc w:val="left"/>
      <w:pPr>
        <w:ind w:left="284" w:hanging="284"/>
      </w:pPr>
      <w:rPr>
        <w:rFonts w:ascii="Calibri" w:hAnsi="Calibri" w:hint="default"/>
      </w:rPr>
    </w:lvl>
    <w:lvl w:ilvl="1">
      <w:start w:val="1"/>
      <w:numFmt w:val="bullet"/>
      <w:pStyle w:val="Symbollist2ndlevelNN"/>
      <w:lvlText w:val="–"/>
      <w:lvlJc w:val="left"/>
      <w:pPr>
        <w:ind w:left="568" w:hanging="284"/>
      </w:pPr>
      <w:rPr>
        <w:rFonts w:ascii="Maiandra GD" w:hAnsi="Maiandra GD" w:hint="default"/>
      </w:rPr>
    </w:lvl>
    <w:lvl w:ilvl="2">
      <w:start w:val="1"/>
      <w:numFmt w:val="bullet"/>
      <w:pStyle w:val="Symbollist3rdlevelNN"/>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41" w15:restartNumberingAfterBreak="0">
    <w:nsid w:val="646E2529"/>
    <w:multiLevelType w:val="multilevel"/>
    <w:tmpl w:val="1BDE6548"/>
    <w:numStyleLink w:val="OpsommingtekenNN"/>
  </w:abstractNum>
  <w:abstractNum w:abstractNumId="42" w15:restartNumberingAfterBreak="0">
    <w:nsid w:val="68141DDB"/>
    <w:multiLevelType w:val="multilevel"/>
    <w:tmpl w:val="CFFEF33E"/>
    <w:numStyleLink w:val="OpenbulletlistNN"/>
  </w:abstractNum>
  <w:abstractNum w:abstractNumId="43" w15:restartNumberingAfterBreak="0">
    <w:nsid w:val="6E7370EC"/>
    <w:multiLevelType w:val="multilevel"/>
    <w:tmpl w:val="9200769E"/>
    <w:numStyleLink w:val="LowercaseletterlistNN"/>
  </w:abstractNum>
  <w:abstractNum w:abstractNumId="44"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6"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1890259324">
    <w:abstractNumId w:val="11"/>
  </w:num>
  <w:num w:numId="2" w16cid:durableId="947347806">
    <w:abstractNumId w:val="26"/>
  </w:num>
  <w:num w:numId="3" w16cid:durableId="1127627076">
    <w:abstractNumId w:val="28"/>
  </w:num>
  <w:num w:numId="4" w16cid:durableId="1556699715">
    <w:abstractNumId w:val="14"/>
  </w:num>
  <w:num w:numId="5" w16cid:durableId="1547257732">
    <w:abstractNumId w:val="30"/>
  </w:num>
  <w:num w:numId="6" w16cid:durableId="1516653923">
    <w:abstractNumId w:val="17"/>
  </w:num>
  <w:num w:numId="7" w16cid:durableId="1971782260">
    <w:abstractNumId w:val="16"/>
  </w:num>
  <w:num w:numId="8" w16cid:durableId="1905215436">
    <w:abstractNumId w:val="23"/>
  </w:num>
  <w:num w:numId="9" w16cid:durableId="1779832181">
    <w:abstractNumId w:val="27"/>
  </w:num>
  <w:num w:numId="10" w16cid:durableId="1349991096">
    <w:abstractNumId w:val="40"/>
  </w:num>
  <w:num w:numId="11" w16cid:durableId="115956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33644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0628094">
    <w:abstractNumId w:val="22"/>
  </w:num>
  <w:num w:numId="14" w16cid:durableId="1148597611">
    <w:abstractNumId w:val="9"/>
  </w:num>
  <w:num w:numId="15" w16cid:durableId="1589004622">
    <w:abstractNumId w:val="7"/>
  </w:num>
  <w:num w:numId="16" w16cid:durableId="1252198049">
    <w:abstractNumId w:val="6"/>
  </w:num>
  <w:num w:numId="17" w16cid:durableId="1418286011">
    <w:abstractNumId w:val="5"/>
  </w:num>
  <w:num w:numId="18" w16cid:durableId="576549000">
    <w:abstractNumId w:val="4"/>
  </w:num>
  <w:num w:numId="19" w16cid:durableId="563301528">
    <w:abstractNumId w:val="8"/>
  </w:num>
  <w:num w:numId="20" w16cid:durableId="707342381">
    <w:abstractNumId w:val="3"/>
  </w:num>
  <w:num w:numId="21" w16cid:durableId="616058309">
    <w:abstractNumId w:val="2"/>
  </w:num>
  <w:num w:numId="22" w16cid:durableId="1017002223">
    <w:abstractNumId w:val="1"/>
  </w:num>
  <w:num w:numId="23" w16cid:durableId="217471501">
    <w:abstractNumId w:val="0"/>
  </w:num>
  <w:num w:numId="24" w16cid:durableId="1706829260">
    <w:abstractNumId w:val="10"/>
  </w:num>
  <w:num w:numId="25" w16cid:durableId="1250846664">
    <w:abstractNumId w:val="32"/>
  </w:num>
  <w:num w:numId="26" w16cid:durableId="1684278192">
    <w:abstractNumId w:val="46"/>
  </w:num>
  <w:num w:numId="27" w16cid:durableId="196280755">
    <w:abstractNumId w:val="44"/>
  </w:num>
  <w:num w:numId="28" w16cid:durableId="236981063">
    <w:abstractNumId w:val="35"/>
  </w:num>
  <w:num w:numId="29" w16cid:durableId="431897166">
    <w:abstractNumId w:val="25"/>
  </w:num>
  <w:num w:numId="30" w16cid:durableId="834109274">
    <w:abstractNumId w:val="38"/>
  </w:num>
  <w:num w:numId="31" w16cid:durableId="329791062">
    <w:abstractNumId w:val="34"/>
  </w:num>
  <w:num w:numId="32" w16cid:durableId="389960761">
    <w:abstractNumId w:val="33"/>
  </w:num>
  <w:num w:numId="33" w16cid:durableId="1475491428">
    <w:abstractNumId w:val="20"/>
  </w:num>
  <w:num w:numId="34" w16cid:durableId="2007047821">
    <w:abstractNumId w:val="12"/>
  </w:num>
  <w:num w:numId="35" w16cid:durableId="2007777940">
    <w:abstractNumId w:val="43"/>
  </w:num>
  <w:num w:numId="36" w16cid:durableId="1204322014">
    <w:abstractNumId w:val="19"/>
  </w:num>
  <w:num w:numId="37" w16cid:durableId="805855074">
    <w:abstractNumId w:val="42"/>
  </w:num>
  <w:num w:numId="38" w16cid:durableId="2049986475">
    <w:abstractNumId w:val="36"/>
  </w:num>
  <w:num w:numId="39" w16cid:durableId="86775118">
    <w:abstractNumId w:val="41"/>
  </w:num>
  <w:num w:numId="40" w16cid:durableId="1438601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6723190">
    <w:abstractNumId w:val="13"/>
  </w:num>
  <w:num w:numId="42" w16cid:durableId="1244296921">
    <w:abstractNumId w:val="29"/>
  </w:num>
  <w:num w:numId="43" w16cid:durableId="1576358671">
    <w:abstractNumId w:val="31"/>
  </w:num>
  <w:num w:numId="44" w16cid:durableId="2047830970">
    <w:abstractNumId w:val="37"/>
  </w:num>
  <w:num w:numId="45" w16cid:durableId="1438716244">
    <w:abstractNumId w:val="15"/>
  </w:num>
  <w:num w:numId="46" w16cid:durableId="1500541105">
    <w:abstractNumId w:val="24"/>
  </w:num>
  <w:num w:numId="47" w16cid:durableId="1411000091">
    <w:abstractNumId w:val="21"/>
  </w:num>
  <w:num w:numId="48" w16cid:durableId="1820807706">
    <w:abstractNumId w:val="39"/>
  </w:num>
  <w:num w:numId="49" w16cid:durableId="671839128">
    <w:abstractNumId w:val="18"/>
  </w:num>
  <w:num w:numId="50" w16cid:durableId="173809161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characterSpacingControl w:val="doNotCompress"/>
  <w:hdrShapeDefaults>
    <o:shapedefaults v:ext="edit" spidmax="3891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D4"/>
    <w:rsid w:val="000003BD"/>
    <w:rsid w:val="00004562"/>
    <w:rsid w:val="000053DE"/>
    <w:rsid w:val="00006237"/>
    <w:rsid w:val="0000663D"/>
    <w:rsid w:val="00010D95"/>
    <w:rsid w:val="00011BFA"/>
    <w:rsid w:val="00013F46"/>
    <w:rsid w:val="000203A1"/>
    <w:rsid w:val="0002562D"/>
    <w:rsid w:val="00035232"/>
    <w:rsid w:val="000418EF"/>
    <w:rsid w:val="00042D23"/>
    <w:rsid w:val="0005205D"/>
    <w:rsid w:val="00052FF4"/>
    <w:rsid w:val="00053E43"/>
    <w:rsid w:val="00054117"/>
    <w:rsid w:val="0005430B"/>
    <w:rsid w:val="000546D2"/>
    <w:rsid w:val="000656CA"/>
    <w:rsid w:val="00065824"/>
    <w:rsid w:val="00074DAC"/>
    <w:rsid w:val="0008082C"/>
    <w:rsid w:val="0009698A"/>
    <w:rsid w:val="000A1939"/>
    <w:rsid w:val="000A1B78"/>
    <w:rsid w:val="000B5821"/>
    <w:rsid w:val="000B7948"/>
    <w:rsid w:val="000C0969"/>
    <w:rsid w:val="000C1090"/>
    <w:rsid w:val="000C1A1A"/>
    <w:rsid w:val="000C1A7A"/>
    <w:rsid w:val="000C6C30"/>
    <w:rsid w:val="000C73C5"/>
    <w:rsid w:val="000D1524"/>
    <w:rsid w:val="000D3B03"/>
    <w:rsid w:val="000D6AB7"/>
    <w:rsid w:val="000E55A1"/>
    <w:rsid w:val="000E6E43"/>
    <w:rsid w:val="000F213A"/>
    <w:rsid w:val="000F2D93"/>
    <w:rsid w:val="000F650E"/>
    <w:rsid w:val="00100B98"/>
    <w:rsid w:val="0010635A"/>
    <w:rsid w:val="00106601"/>
    <w:rsid w:val="00110A9F"/>
    <w:rsid w:val="00111AEB"/>
    <w:rsid w:val="00115C9D"/>
    <w:rsid w:val="001170AE"/>
    <w:rsid w:val="00122DED"/>
    <w:rsid w:val="00132265"/>
    <w:rsid w:val="00135A2A"/>
    <w:rsid w:val="00135E7B"/>
    <w:rsid w:val="00137CBB"/>
    <w:rsid w:val="00143F07"/>
    <w:rsid w:val="00145B8E"/>
    <w:rsid w:val="0014640F"/>
    <w:rsid w:val="00146DA0"/>
    <w:rsid w:val="0015765A"/>
    <w:rsid w:val="001579D8"/>
    <w:rsid w:val="00175A63"/>
    <w:rsid w:val="0018093D"/>
    <w:rsid w:val="001A3C06"/>
    <w:rsid w:val="001A614A"/>
    <w:rsid w:val="001B1B37"/>
    <w:rsid w:val="001B4C7E"/>
    <w:rsid w:val="001C0471"/>
    <w:rsid w:val="001C11BE"/>
    <w:rsid w:val="001C1849"/>
    <w:rsid w:val="001C51D9"/>
    <w:rsid w:val="001C63E7"/>
    <w:rsid w:val="001D2A06"/>
    <w:rsid w:val="001E2293"/>
    <w:rsid w:val="001E34AC"/>
    <w:rsid w:val="001F5B4F"/>
    <w:rsid w:val="001F5C28"/>
    <w:rsid w:val="001F6547"/>
    <w:rsid w:val="002008F1"/>
    <w:rsid w:val="002034E1"/>
    <w:rsid w:val="0020548B"/>
    <w:rsid w:val="0020607F"/>
    <w:rsid w:val="00206FF8"/>
    <w:rsid w:val="002074B2"/>
    <w:rsid w:val="0021430C"/>
    <w:rsid w:val="00216489"/>
    <w:rsid w:val="0021771F"/>
    <w:rsid w:val="00220A9C"/>
    <w:rsid w:val="00223A9F"/>
    <w:rsid w:val="00230B64"/>
    <w:rsid w:val="00236DE9"/>
    <w:rsid w:val="002402B7"/>
    <w:rsid w:val="00242226"/>
    <w:rsid w:val="00243500"/>
    <w:rsid w:val="002518D2"/>
    <w:rsid w:val="00256039"/>
    <w:rsid w:val="00257AA9"/>
    <w:rsid w:val="002614A1"/>
    <w:rsid w:val="00262D4E"/>
    <w:rsid w:val="0026301E"/>
    <w:rsid w:val="002646C8"/>
    <w:rsid w:val="00282B5D"/>
    <w:rsid w:val="00283592"/>
    <w:rsid w:val="00286914"/>
    <w:rsid w:val="00294CD2"/>
    <w:rsid w:val="002A2E44"/>
    <w:rsid w:val="002A2F2F"/>
    <w:rsid w:val="002B08A4"/>
    <w:rsid w:val="002B0C7A"/>
    <w:rsid w:val="002B2998"/>
    <w:rsid w:val="002B2A69"/>
    <w:rsid w:val="002B64EE"/>
    <w:rsid w:val="002C46FB"/>
    <w:rsid w:val="002D0E88"/>
    <w:rsid w:val="002D430B"/>
    <w:rsid w:val="002D52B2"/>
    <w:rsid w:val="002E2611"/>
    <w:rsid w:val="002E274E"/>
    <w:rsid w:val="002E42DE"/>
    <w:rsid w:val="002E43D0"/>
    <w:rsid w:val="002F3367"/>
    <w:rsid w:val="002F7B77"/>
    <w:rsid w:val="00300CB2"/>
    <w:rsid w:val="00302F70"/>
    <w:rsid w:val="0030316A"/>
    <w:rsid w:val="003063C0"/>
    <w:rsid w:val="003121AE"/>
    <w:rsid w:val="003124AA"/>
    <w:rsid w:val="00314E27"/>
    <w:rsid w:val="00317DEA"/>
    <w:rsid w:val="00323121"/>
    <w:rsid w:val="00323E34"/>
    <w:rsid w:val="00331315"/>
    <w:rsid w:val="003341DA"/>
    <w:rsid w:val="003347C8"/>
    <w:rsid w:val="00334D4B"/>
    <w:rsid w:val="00335B5E"/>
    <w:rsid w:val="00337DDE"/>
    <w:rsid w:val="003453ED"/>
    <w:rsid w:val="00345BEB"/>
    <w:rsid w:val="00346631"/>
    <w:rsid w:val="00347045"/>
    <w:rsid w:val="003472EC"/>
    <w:rsid w:val="00347318"/>
    <w:rsid w:val="00363AC9"/>
    <w:rsid w:val="00364E1D"/>
    <w:rsid w:val="00365254"/>
    <w:rsid w:val="00365327"/>
    <w:rsid w:val="00366D5F"/>
    <w:rsid w:val="003679ED"/>
    <w:rsid w:val="00374C23"/>
    <w:rsid w:val="00374D9A"/>
    <w:rsid w:val="00377612"/>
    <w:rsid w:val="00382603"/>
    <w:rsid w:val="00390524"/>
    <w:rsid w:val="0039126D"/>
    <w:rsid w:val="00391861"/>
    <w:rsid w:val="00394B3C"/>
    <w:rsid w:val="003964D4"/>
    <w:rsid w:val="0039656A"/>
    <w:rsid w:val="00396E57"/>
    <w:rsid w:val="003A1080"/>
    <w:rsid w:val="003A5ED3"/>
    <w:rsid w:val="003A6677"/>
    <w:rsid w:val="003B14A0"/>
    <w:rsid w:val="003D09E4"/>
    <w:rsid w:val="003D0A9F"/>
    <w:rsid w:val="003D2A0B"/>
    <w:rsid w:val="003D414A"/>
    <w:rsid w:val="003D74C6"/>
    <w:rsid w:val="003E23FE"/>
    <w:rsid w:val="003E30F2"/>
    <w:rsid w:val="003E3B7D"/>
    <w:rsid w:val="003F2747"/>
    <w:rsid w:val="003F6C2A"/>
    <w:rsid w:val="004001AF"/>
    <w:rsid w:val="00414380"/>
    <w:rsid w:val="0041674F"/>
    <w:rsid w:val="0042594D"/>
    <w:rsid w:val="004408D4"/>
    <w:rsid w:val="00441B02"/>
    <w:rsid w:val="00451F8D"/>
    <w:rsid w:val="00451FDB"/>
    <w:rsid w:val="004564A6"/>
    <w:rsid w:val="00456FE3"/>
    <w:rsid w:val="004656F6"/>
    <w:rsid w:val="004659D3"/>
    <w:rsid w:val="00466D71"/>
    <w:rsid w:val="00471858"/>
    <w:rsid w:val="004738AF"/>
    <w:rsid w:val="0047392D"/>
    <w:rsid w:val="00474CF8"/>
    <w:rsid w:val="0047518D"/>
    <w:rsid w:val="004804E1"/>
    <w:rsid w:val="00481BC6"/>
    <w:rsid w:val="00483C5E"/>
    <w:rsid w:val="00483F94"/>
    <w:rsid w:val="00484C8E"/>
    <w:rsid w:val="00486319"/>
    <w:rsid w:val="00487543"/>
    <w:rsid w:val="004875E2"/>
    <w:rsid w:val="00490BBD"/>
    <w:rsid w:val="004A09B0"/>
    <w:rsid w:val="004C1F2A"/>
    <w:rsid w:val="004D2412"/>
    <w:rsid w:val="004F6A99"/>
    <w:rsid w:val="00501A64"/>
    <w:rsid w:val="00503BFD"/>
    <w:rsid w:val="005043E5"/>
    <w:rsid w:val="00512194"/>
    <w:rsid w:val="00515E2F"/>
    <w:rsid w:val="00521726"/>
    <w:rsid w:val="00526530"/>
    <w:rsid w:val="0052736F"/>
    <w:rsid w:val="00530470"/>
    <w:rsid w:val="0053645C"/>
    <w:rsid w:val="005437AF"/>
    <w:rsid w:val="00544EF3"/>
    <w:rsid w:val="00545244"/>
    <w:rsid w:val="00552BF3"/>
    <w:rsid w:val="00552C60"/>
    <w:rsid w:val="00553801"/>
    <w:rsid w:val="005548C9"/>
    <w:rsid w:val="005615BE"/>
    <w:rsid w:val="00562E3D"/>
    <w:rsid w:val="00575FFC"/>
    <w:rsid w:val="00586527"/>
    <w:rsid w:val="00596591"/>
    <w:rsid w:val="005A005E"/>
    <w:rsid w:val="005A2BEC"/>
    <w:rsid w:val="005A6922"/>
    <w:rsid w:val="005B0513"/>
    <w:rsid w:val="005B4FAF"/>
    <w:rsid w:val="005B6BD9"/>
    <w:rsid w:val="005C5603"/>
    <w:rsid w:val="005C6668"/>
    <w:rsid w:val="005D4151"/>
    <w:rsid w:val="005D5E21"/>
    <w:rsid w:val="005E5D44"/>
    <w:rsid w:val="005E7AF9"/>
    <w:rsid w:val="006040DB"/>
    <w:rsid w:val="00612C22"/>
    <w:rsid w:val="00620D25"/>
    <w:rsid w:val="0062134D"/>
    <w:rsid w:val="00627278"/>
    <w:rsid w:val="00631322"/>
    <w:rsid w:val="00632CB4"/>
    <w:rsid w:val="00633A89"/>
    <w:rsid w:val="006379AD"/>
    <w:rsid w:val="00642E2D"/>
    <w:rsid w:val="00664EE1"/>
    <w:rsid w:val="006672FE"/>
    <w:rsid w:val="006767B2"/>
    <w:rsid w:val="00676C37"/>
    <w:rsid w:val="00685EED"/>
    <w:rsid w:val="00686E04"/>
    <w:rsid w:val="006902CD"/>
    <w:rsid w:val="00694897"/>
    <w:rsid w:val="006953A2"/>
    <w:rsid w:val="006A0C6A"/>
    <w:rsid w:val="006A11D0"/>
    <w:rsid w:val="006A387A"/>
    <w:rsid w:val="006B6044"/>
    <w:rsid w:val="006C5623"/>
    <w:rsid w:val="006C6A9D"/>
    <w:rsid w:val="006D1154"/>
    <w:rsid w:val="006D1949"/>
    <w:rsid w:val="006D2ECD"/>
    <w:rsid w:val="006D5D94"/>
    <w:rsid w:val="006E595F"/>
    <w:rsid w:val="006F30B9"/>
    <w:rsid w:val="006F691C"/>
    <w:rsid w:val="00703BD3"/>
    <w:rsid w:val="00705849"/>
    <w:rsid w:val="00706308"/>
    <w:rsid w:val="007063FC"/>
    <w:rsid w:val="007076EE"/>
    <w:rsid w:val="00712665"/>
    <w:rsid w:val="0071386B"/>
    <w:rsid w:val="0072479C"/>
    <w:rsid w:val="00727155"/>
    <w:rsid w:val="007312E3"/>
    <w:rsid w:val="007358BA"/>
    <w:rsid w:val="007361EE"/>
    <w:rsid w:val="00736D3D"/>
    <w:rsid w:val="00750733"/>
    <w:rsid w:val="00752432"/>
    <w:rsid w:val="007525D1"/>
    <w:rsid w:val="00756C31"/>
    <w:rsid w:val="00763B35"/>
    <w:rsid w:val="00764AF2"/>
    <w:rsid w:val="00766E99"/>
    <w:rsid w:val="00770652"/>
    <w:rsid w:val="00771F1A"/>
    <w:rsid w:val="00775717"/>
    <w:rsid w:val="00776618"/>
    <w:rsid w:val="00782407"/>
    <w:rsid w:val="00787B55"/>
    <w:rsid w:val="0079179F"/>
    <w:rsid w:val="00796A8D"/>
    <w:rsid w:val="007B38EE"/>
    <w:rsid w:val="007B5373"/>
    <w:rsid w:val="007C0010"/>
    <w:rsid w:val="007C037C"/>
    <w:rsid w:val="007D4A7D"/>
    <w:rsid w:val="007D7DDB"/>
    <w:rsid w:val="007E091C"/>
    <w:rsid w:val="007E2701"/>
    <w:rsid w:val="007E5F3B"/>
    <w:rsid w:val="007E7724"/>
    <w:rsid w:val="007F48F0"/>
    <w:rsid w:val="007F653F"/>
    <w:rsid w:val="008064EE"/>
    <w:rsid w:val="00810585"/>
    <w:rsid w:val="00821162"/>
    <w:rsid w:val="00823C36"/>
    <w:rsid w:val="008268C5"/>
    <w:rsid w:val="00826EA4"/>
    <w:rsid w:val="00827091"/>
    <w:rsid w:val="00827781"/>
    <w:rsid w:val="00830584"/>
    <w:rsid w:val="00832239"/>
    <w:rsid w:val="00850F31"/>
    <w:rsid w:val="00854B34"/>
    <w:rsid w:val="00854F92"/>
    <w:rsid w:val="0086137E"/>
    <w:rsid w:val="008736AE"/>
    <w:rsid w:val="008775D3"/>
    <w:rsid w:val="0088086B"/>
    <w:rsid w:val="00881DF2"/>
    <w:rsid w:val="008862AC"/>
    <w:rsid w:val="00886BB9"/>
    <w:rsid w:val="008870F0"/>
    <w:rsid w:val="00893934"/>
    <w:rsid w:val="008A77B0"/>
    <w:rsid w:val="008B0840"/>
    <w:rsid w:val="008B591D"/>
    <w:rsid w:val="008B5CD1"/>
    <w:rsid w:val="008C2F90"/>
    <w:rsid w:val="008D7BDD"/>
    <w:rsid w:val="008E074D"/>
    <w:rsid w:val="008E7908"/>
    <w:rsid w:val="008F179A"/>
    <w:rsid w:val="008F3874"/>
    <w:rsid w:val="00901783"/>
    <w:rsid w:val="0090724E"/>
    <w:rsid w:val="00910D57"/>
    <w:rsid w:val="009155C7"/>
    <w:rsid w:val="00921B03"/>
    <w:rsid w:val="009221AC"/>
    <w:rsid w:val="009225D7"/>
    <w:rsid w:val="00925884"/>
    <w:rsid w:val="00934750"/>
    <w:rsid w:val="00934E30"/>
    <w:rsid w:val="00935271"/>
    <w:rsid w:val="00943209"/>
    <w:rsid w:val="0094509D"/>
    <w:rsid w:val="00945318"/>
    <w:rsid w:val="009477DA"/>
    <w:rsid w:val="00950DB4"/>
    <w:rsid w:val="009522EB"/>
    <w:rsid w:val="009534C6"/>
    <w:rsid w:val="009606EB"/>
    <w:rsid w:val="00961EB2"/>
    <w:rsid w:val="00963973"/>
    <w:rsid w:val="009650CA"/>
    <w:rsid w:val="00971B3B"/>
    <w:rsid w:val="00981E7A"/>
    <w:rsid w:val="009A4C4F"/>
    <w:rsid w:val="009B4606"/>
    <w:rsid w:val="009B7888"/>
    <w:rsid w:val="009C1976"/>
    <w:rsid w:val="009C4975"/>
    <w:rsid w:val="009C6873"/>
    <w:rsid w:val="009D3617"/>
    <w:rsid w:val="009D4C3B"/>
    <w:rsid w:val="009D5AE2"/>
    <w:rsid w:val="009E454E"/>
    <w:rsid w:val="009E748C"/>
    <w:rsid w:val="009F12DA"/>
    <w:rsid w:val="00A04E04"/>
    <w:rsid w:val="00A07FEF"/>
    <w:rsid w:val="00A120DC"/>
    <w:rsid w:val="00A1497C"/>
    <w:rsid w:val="00A1513B"/>
    <w:rsid w:val="00A154A3"/>
    <w:rsid w:val="00A21956"/>
    <w:rsid w:val="00A335C9"/>
    <w:rsid w:val="00A34D45"/>
    <w:rsid w:val="00A367BB"/>
    <w:rsid w:val="00A372D9"/>
    <w:rsid w:val="00A42EEC"/>
    <w:rsid w:val="00A453B1"/>
    <w:rsid w:val="00A50406"/>
    <w:rsid w:val="00A504F0"/>
    <w:rsid w:val="00A50767"/>
    <w:rsid w:val="00A56E30"/>
    <w:rsid w:val="00A60A58"/>
    <w:rsid w:val="00A620C6"/>
    <w:rsid w:val="00A65B09"/>
    <w:rsid w:val="00A670BB"/>
    <w:rsid w:val="00A76E7C"/>
    <w:rsid w:val="00A821F4"/>
    <w:rsid w:val="00A829D3"/>
    <w:rsid w:val="00A82A76"/>
    <w:rsid w:val="00A87071"/>
    <w:rsid w:val="00A875F7"/>
    <w:rsid w:val="00A9666A"/>
    <w:rsid w:val="00AA610A"/>
    <w:rsid w:val="00AB0D90"/>
    <w:rsid w:val="00AB1E21"/>
    <w:rsid w:val="00AB1E30"/>
    <w:rsid w:val="00AB2477"/>
    <w:rsid w:val="00AB56F0"/>
    <w:rsid w:val="00AB5DBD"/>
    <w:rsid w:val="00AC273E"/>
    <w:rsid w:val="00AC290D"/>
    <w:rsid w:val="00AD1510"/>
    <w:rsid w:val="00AD24E6"/>
    <w:rsid w:val="00AD31A0"/>
    <w:rsid w:val="00AD4DF7"/>
    <w:rsid w:val="00AE0183"/>
    <w:rsid w:val="00AE2110"/>
    <w:rsid w:val="00AE2EB1"/>
    <w:rsid w:val="00AE586E"/>
    <w:rsid w:val="00AE6C45"/>
    <w:rsid w:val="00B01DA1"/>
    <w:rsid w:val="00B02287"/>
    <w:rsid w:val="00B1192E"/>
    <w:rsid w:val="00B11A76"/>
    <w:rsid w:val="00B20C9B"/>
    <w:rsid w:val="00B226CF"/>
    <w:rsid w:val="00B233E3"/>
    <w:rsid w:val="00B36E13"/>
    <w:rsid w:val="00B460C2"/>
    <w:rsid w:val="00B57F2F"/>
    <w:rsid w:val="00B740E1"/>
    <w:rsid w:val="00B75A17"/>
    <w:rsid w:val="00B75ED8"/>
    <w:rsid w:val="00B77809"/>
    <w:rsid w:val="00B82D0A"/>
    <w:rsid w:val="00B832F1"/>
    <w:rsid w:val="00B833C6"/>
    <w:rsid w:val="00B9540B"/>
    <w:rsid w:val="00B97C3E"/>
    <w:rsid w:val="00BA3794"/>
    <w:rsid w:val="00BA3F4D"/>
    <w:rsid w:val="00BA5853"/>
    <w:rsid w:val="00BA6CC3"/>
    <w:rsid w:val="00BA79E3"/>
    <w:rsid w:val="00BB1FC1"/>
    <w:rsid w:val="00BB31CE"/>
    <w:rsid w:val="00BB3A7D"/>
    <w:rsid w:val="00BB74E1"/>
    <w:rsid w:val="00BC0188"/>
    <w:rsid w:val="00BC6FB7"/>
    <w:rsid w:val="00BD4D40"/>
    <w:rsid w:val="00BE64B3"/>
    <w:rsid w:val="00BF3C0C"/>
    <w:rsid w:val="00BF6A7B"/>
    <w:rsid w:val="00C01F17"/>
    <w:rsid w:val="00C06D9A"/>
    <w:rsid w:val="00C201EB"/>
    <w:rsid w:val="00C33308"/>
    <w:rsid w:val="00C4003A"/>
    <w:rsid w:val="00C41422"/>
    <w:rsid w:val="00C4635E"/>
    <w:rsid w:val="00C51137"/>
    <w:rsid w:val="00C5231B"/>
    <w:rsid w:val="00C53985"/>
    <w:rsid w:val="00C60FF0"/>
    <w:rsid w:val="00C61FBB"/>
    <w:rsid w:val="00C67661"/>
    <w:rsid w:val="00C830F5"/>
    <w:rsid w:val="00C90348"/>
    <w:rsid w:val="00C9086C"/>
    <w:rsid w:val="00C92DAA"/>
    <w:rsid w:val="00C92E08"/>
    <w:rsid w:val="00C93473"/>
    <w:rsid w:val="00C96394"/>
    <w:rsid w:val="00CA1FE3"/>
    <w:rsid w:val="00CA332D"/>
    <w:rsid w:val="00CB1E31"/>
    <w:rsid w:val="00CB3533"/>
    <w:rsid w:val="00CB5DE6"/>
    <w:rsid w:val="00CB7600"/>
    <w:rsid w:val="00CB7D61"/>
    <w:rsid w:val="00CC6A4B"/>
    <w:rsid w:val="00CD7A5A"/>
    <w:rsid w:val="00CE090A"/>
    <w:rsid w:val="00CE2BA6"/>
    <w:rsid w:val="00CE3CA1"/>
    <w:rsid w:val="00CE4A9C"/>
    <w:rsid w:val="00CE5573"/>
    <w:rsid w:val="00CE5AC3"/>
    <w:rsid w:val="00CF2B0C"/>
    <w:rsid w:val="00D023A0"/>
    <w:rsid w:val="00D04236"/>
    <w:rsid w:val="00D04804"/>
    <w:rsid w:val="00D048C7"/>
    <w:rsid w:val="00D1297B"/>
    <w:rsid w:val="00D13F6A"/>
    <w:rsid w:val="00D16E87"/>
    <w:rsid w:val="00D20B02"/>
    <w:rsid w:val="00D27D0E"/>
    <w:rsid w:val="00D35DA7"/>
    <w:rsid w:val="00D47AD0"/>
    <w:rsid w:val="00D57A57"/>
    <w:rsid w:val="00D613A9"/>
    <w:rsid w:val="00D7238E"/>
    <w:rsid w:val="00D73003"/>
    <w:rsid w:val="00D73533"/>
    <w:rsid w:val="00D73C03"/>
    <w:rsid w:val="00D860CA"/>
    <w:rsid w:val="00D92EDA"/>
    <w:rsid w:val="00D9359B"/>
    <w:rsid w:val="00DA1E5B"/>
    <w:rsid w:val="00DA4815"/>
    <w:rsid w:val="00DA7A62"/>
    <w:rsid w:val="00DB0413"/>
    <w:rsid w:val="00DB0F15"/>
    <w:rsid w:val="00DB289C"/>
    <w:rsid w:val="00DB3292"/>
    <w:rsid w:val="00DC2DE3"/>
    <w:rsid w:val="00DC2F99"/>
    <w:rsid w:val="00DC489D"/>
    <w:rsid w:val="00DD140B"/>
    <w:rsid w:val="00DD2123"/>
    <w:rsid w:val="00DD2A9E"/>
    <w:rsid w:val="00DD509E"/>
    <w:rsid w:val="00DE2331"/>
    <w:rsid w:val="00DE2FD1"/>
    <w:rsid w:val="00DE5157"/>
    <w:rsid w:val="00DF058E"/>
    <w:rsid w:val="00E05BA5"/>
    <w:rsid w:val="00E06796"/>
    <w:rsid w:val="00E07762"/>
    <w:rsid w:val="00E12ABC"/>
    <w:rsid w:val="00E12CAA"/>
    <w:rsid w:val="00E13C9C"/>
    <w:rsid w:val="00E15AD0"/>
    <w:rsid w:val="00E17D9F"/>
    <w:rsid w:val="00E30C0E"/>
    <w:rsid w:val="00E318F2"/>
    <w:rsid w:val="00E450DF"/>
    <w:rsid w:val="00E45F90"/>
    <w:rsid w:val="00E47289"/>
    <w:rsid w:val="00E52291"/>
    <w:rsid w:val="00E527BE"/>
    <w:rsid w:val="00E56EFE"/>
    <w:rsid w:val="00E5705D"/>
    <w:rsid w:val="00E61D02"/>
    <w:rsid w:val="00E62D48"/>
    <w:rsid w:val="00E6431C"/>
    <w:rsid w:val="00E64BFF"/>
    <w:rsid w:val="00E65D32"/>
    <w:rsid w:val="00E678A0"/>
    <w:rsid w:val="00E7078D"/>
    <w:rsid w:val="00E7085E"/>
    <w:rsid w:val="00E7454D"/>
    <w:rsid w:val="00E75543"/>
    <w:rsid w:val="00E82472"/>
    <w:rsid w:val="00E93FCF"/>
    <w:rsid w:val="00E96BF0"/>
    <w:rsid w:val="00EA74FE"/>
    <w:rsid w:val="00EA76AE"/>
    <w:rsid w:val="00EB7C66"/>
    <w:rsid w:val="00EC513E"/>
    <w:rsid w:val="00EC5E1D"/>
    <w:rsid w:val="00EC72BE"/>
    <w:rsid w:val="00EE1D63"/>
    <w:rsid w:val="00EE26AB"/>
    <w:rsid w:val="00EE35E4"/>
    <w:rsid w:val="00EE5759"/>
    <w:rsid w:val="00EE5F68"/>
    <w:rsid w:val="00EF1386"/>
    <w:rsid w:val="00EF2838"/>
    <w:rsid w:val="00F005C9"/>
    <w:rsid w:val="00F00D83"/>
    <w:rsid w:val="00F11116"/>
    <w:rsid w:val="00F1404D"/>
    <w:rsid w:val="00F16B2B"/>
    <w:rsid w:val="00F16EDB"/>
    <w:rsid w:val="00F171A5"/>
    <w:rsid w:val="00F208DC"/>
    <w:rsid w:val="00F22CB3"/>
    <w:rsid w:val="00F33259"/>
    <w:rsid w:val="00F44FB8"/>
    <w:rsid w:val="00F45F33"/>
    <w:rsid w:val="00F519B9"/>
    <w:rsid w:val="00F55E8B"/>
    <w:rsid w:val="00F564F9"/>
    <w:rsid w:val="00F60D52"/>
    <w:rsid w:val="00F6325B"/>
    <w:rsid w:val="00F711F2"/>
    <w:rsid w:val="00F716C6"/>
    <w:rsid w:val="00F7766C"/>
    <w:rsid w:val="00F82076"/>
    <w:rsid w:val="00F822E2"/>
    <w:rsid w:val="00F94193"/>
    <w:rsid w:val="00FA0201"/>
    <w:rsid w:val="00FA15DE"/>
    <w:rsid w:val="00FB02FF"/>
    <w:rsid w:val="00FB22AF"/>
    <w:rsid w:val="00FB3386"/>
    <w:rsid w:val="00FB7F9C"/>
    <w:rsid w:val="00FC100E"/>
    <w:rsid w:val="00FC25E1"/>
    <w:rsid w:val="00FC3A82"/>
    <w:rsid w:val="00FC3FA5"/>
    <w:rsid w:val="00FD2C03"/>
    <w:rsid w:val="00FE1BFD"/>
    <w:rsid w:val="00FE25F0"/>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ru v:ext="edit" colors="#ddd"/>
    </o:shapedefaults>
    <o:shapelayout v:ext="edit">
      <o:idmap v:ext="edit" data="1"/>
    </o:shapelayout>
  </w:shapeDefaults>
  <w:decimalSymbol w:val=","/>
  <w:listSeparator w:val=";"/>
  <w14:docId w14:val="6D61EE8C"/>
  <w15:docId w15:val="{BB6FD338-7D8F-44CB-BA44-8A4BAB5A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NN"/>
    <w:qFormat/>
    <w:rsid w:val="004408D4"/>
    <w:pPr>
      <w:spacing w:line="276" w:lineRule="auto"/>
    </w:pPr>
    <w:rPr>
      <w:rFonts w:ascii="Arial" w:eastAsia="Arial" w:hAnsi="Arial" w:cs="Arial"/>
      <w:sz w:val="22"/>
      <w:szCs w:val="22"/>
      <w:lang w:val="en"/>
    </w:rPr>
  </w:style>
  <w:style w:type="paragraph" w:styleId="Kop1">
    <w:name w:val="heading 1"/>
    <w:aliases w:val="Chapter heading NN"/>
    <w:basedOn w:val="ZsysbasisNN"/>
    <w:next w:val="BodytextNN"/>
    <w:uiPriority w:val="9"/>
    <w:qFormat/>
    <w:rsid w:val="00A9666A"/>
    <w:pPr>
      <w:keepNext/>
      <w:keepLines/>
      <w:numPr>
        <w:numId w:val="33"/>
      </w:numPr>
      <w:spacing w:before="260"/>
      <w:outlineLvl w:val="0"/>
    </w:pPr>
    <w:rPr>
      <w:b/>
      <w:bCs/>
      <w:sz w:val="21"/>
      <w:szCs w:val="32"/>
    </w:rPr>
  </w:style>
  <w:style w:type="paragraph" w:styleId="Kop2">
    <w:name w:val="heading 2"/>
    <w:aliases w:val="Paragraph heading NN"/>
    <w:basedOn w:val="ZsysbasisNN"/>
    <w:next w:val="BodytextNN"/>
    <w:uiPriority w:val="9"/>
    <w:qFormat/>
    <w:rsid w:val="00A9666A"/>
    <w:pPr>
      <w:keepNext/>
      <w:keepLines/>
      <w:numPr>
        <w:ilvl w:val="1"/>
        <w:numId w:val="33"/>
      </w:numPr>
      <w:spacing w:before="260"/>
      <w:outlineLvl w:val="1"/>
    </w:pPr>
    <w:rPr>
      <w:b/>
      <w:bCs/>
      <w:iCs/>
      <w:szCs w:val="28"/>
    </w:rPr>
  </w:style>
  <w:style w:type="paragraph" w:styleId="Kop3">
    <w:name w:val="heading 3"/>
    <w:aliases w:val="Subparagraph heading NN"/>
    <w:basedOn w:val="ZsysbasisNN"/>
    <w:next w:val="BodytextNN"/>
    <w:qFormat/>
    <w:rsid w:val="00A9666A"/>
    <w:pPr>
      <w:keepNext/>
      <w:keepLines/>
      <w:numPr>
        <w:ilvl w:val="2"/>
        <w:numId w:val="33"/>
      </w:numPr>
      <w:outlineLvl w:val="2"/>
    </w:pPr>
    <w:rPr>
      <w:i/>
      <w:iCs/>
    </w:rPr>
  </w:style>
  <w:style w:type="paragraph" w:styleId="Kop4">
    <w:name w:val="heading 4"/>
    <w:aliases w:val="Heading 4 NN"/>
    <w:basedOn w:val="ZsysbasisNN"/>
    <w:next w:val="BodytextNN"/>
    <w:rsid w:val="00A9666A"/>
    <w:pPr>
      <w:keepNext/>
      <w:keepLines/>
      <w:numPr>
        <w:ilvl w:val="3"/>
        <w:numId w:val="33"/>
      </w:numPr>
      <w:outlineLvl w:val="3"/>
    </w:pPr>
    <w:rPr>
      <w:b/>
      <w:bCs/>
      <w:szCs w:val="24"/>
    </w:rPr>
  </w:style>
  <w:style w:type="paragraph" w:styleId="Kop5">
    <w:name w:val="heading 5"/>
    <w:aliases w:val="Heading 5 NN"/>
    <w:basedOn w:val="ZsysbasisNN"/>
    <w:next w:val="BodytextNN"/>
    <w:rsid w:val="00A9666A"/>
    <w:pPr>
      <w:keepNext/>
      <w:keepLines/>
      <w:numPr>
        <w:ilvl w:val="4"/>
        <w:numId w:val="33"/>
      </w:numPr>
      <w:outlineLvl w:val="4"/>
    </w:pPr>
    <w:rPr>
      <w:b/>
      <w:bCs/>
      <w:i/>
      <w:iCs/>
      <w:szCs w:val="22"/>
    </w:rPr>
  </w:style>
  <w:style w:type="paragraph" w:styleId="Kop6">
    <w:name w:val="heading 6"/>
    <w:aliases w:val="Heading 6 NN"/>
    <w:basedOn w:val="ZsysbasisNN"/>
    <w:next w:val="BodytextNN"/>
    <w:rsid w:val="00A9666A"/>
    <w:pPr>
      <w:keepNext/>
      <w:keepLines/>
      <w:numPr>
        <w:ilvl w:val="5"/>
        <w:numId w:val="33"/>
      </w:numPr>
      <w:outlineLvl w:val="5"/>
    </w:pPr>
  </w:style>
  <w:style w:type="paragraph" w:styleId="Kop7">
    <w:name w:val="heading 7"/>
    <w:aliases w:val="Heading 7 NN"/>
    <w:basedOn w:val="ZsysbasisNN"/>
    <w:next w:val="BodytextNN"/>
    <w:rsid w:val="00A9666A"/>
    <w:pPr>
      <w:keepNext/>
      <w:keepLines/>
      <w:numPr>
        <w:ilvl w:val="6"/>
        <w:numId w:val="33"/>
      </w:numPr>
      <w:outlineLvl w:val="6"/>
    </w:pPr>
    <w:rPr>
      <w:bCs/>
      <w:szCs w:val="20"/>
    </w:rPr>
  </w:style>
  <w:style w:type="paragraph" w:styleId="Kop8">
    <w:name w:val="heading 8"/>
    <w:aliases w:val="Heading 8 NN"/>
    <w:basedOn w:val="ZsysbasisNN"/>
    <w:next w:val="BodytextNN"/>
    <w:rsid w:val="00A9666A"/>
    <w:pPr>
      <w:keepNext/>
      <w:keepLines/>
      <w:numPr>
        <w:ilvl w:val="7"/>
        <w:numId w:val="33"/>
      </w:numPr>
      <w:outlineLvl w:val="7"/>
    </w:pPr>
    <w:rPr>
      <w:iCs/>
      <w:szCs w:val="20"/>
    </w:rPr>
  </w:style>
  <w:style w:type="paragraph" w:styleId="Kop9">
    <w:name w:val="heading 9"/>
    <w:aliases w:val="Heading 9 NN"/>
    <w:basedOn w:val="ZsysbasisNN"/>
    <w:next w:val="BodytextNN"/>
    <w:rsid w:val="00A9666A"/>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NN">
    <w:name w:val="Body text NN"/>
    <w:basedOn w:val="ZsysbasisNN"/>
    <w:link w:val="BodytextNNChar"/>
    <w:qFormat/>
    <w:rsid w:val="00122DED"/>
  </w:style>
  <w:style w:type="paragraph" w:customStyle="1" w:styleId="ZsysbasisNN">
    <w:name w:val="Zsysbasis NN"/>
    <w:next w:val="BodytextNN"/>
    <w:link w:val="ZsysbasisNNChar"/>
    <w:semiHidden/>
    <w:rsid w:val="00A504F0"/>
    <w:pPr>
      <w:spacing w:line="260" w:lineRule="atLeast"/>
    </w:pPr>
    <w:rPr>
      <w:rFonts w:ascii="Calibri" w:hAnsi="Calibri" w:cs="Maiandra GD"/>
      <w:sz w:val="19"/>
      <w:szCs w:val="18"/>
    </w:rPr>
  </w:style>
  <w:style w:type="paragraph" w:customStyle="1" w:styleId="BodytextboldNN">
    <w:name w:val="Body text bold NN"/>
    <w:basedOn w:val="ZsysbasisNN"/>
    <w:next w:val="BodytextNN"/>
    <w:qFormat/>
    <w:rsid w:val="00122DED"/>
    <w:rPr>
      <w:b/>
      <w:bCs/>
    </w:rPr>
  </w:style>
  <w:style w:type="character" w:styleId="GevolgdeHyperlink">
    <w:name w:val="FollowedHyperlink"/>
    <w:aliases w:val="FollowedHyperlink NN"/>
    <w:basedOn w:val="Standaardalinea-lettertype"/>
    <w:rsid w:val="00B460C2"/>
    <w:rPr>
      <w:color w:val="auto"/>
      <w:u w:val="none"/>
    </w:rPr>
  </w:style>
  <w:style w:type="character" w:styleId="Hyperlink">
    <w:name w:val="Hyperlink"/>
    <w:aliases w:val="Hyperlink NN"/>
    <w:basedOn w:val="Standaardalinea-lettertype"/>
    <w:uiPriority w:val="99"/>
    <w:rsid w:val="00B460C2"/>
    <w:rPr>
      <w:color w:val="auto"/>
      <w:u w:val="none"/>
    </w:rPr>
  </w:style>
  <w:style w:type="paragraph" w:customStyle="1" w:styleId="AddressboxNN">
    <w:name w:val="Address box NN"/>
    <w:basedOn w:val="ZsysbasisNN"/>
    <w:rsid w:val="003063C0"/>
    <w:pPr>
      <w:spacing w:line="260" w:lineRule="exact"/>
    </w:pPr>
    <w:rPr>
      <w:noProof/>
    </w:rPr>
  </w:style>
  <w:style w:type="paragraph" w:styleId="Koptekst">
    <w:name w:val="header"/>
    <w:basedOn w:val="ZsysbasisNN"/>
    <w:next w:val="BodytextNN"/>
    <w:semiHidden/>
    <w:rsid w:val="00122DED"/>
    <w:pPr>
      <w:jc w:val="right"/>
    </w:pPr>
  </w:style>
  <w:style w:type="paragraph" w:styleId="Voettekst">
    <w:name w:val="footer"/>
    <w:basedOn w:val="ZsysbasisNN"/>
    <w:next w:val="BodytextNN"/>
    <w:semiHidden/>
    <w:rsid w:val="00122DED"/>
    <w:pPr>
      <w:jc w:val="right"/>
    </w:pPr>
  </w:style>
  <w:style w:type="paragraph" w:customStyle="1" w:styleId="HeadertextNN">
    <w:name w:val="Header text NN"/>
    <w:basedOn w:val="ZsysbasisNN"/>
    <w:rsid w:val="00122DED"/>
    <w:rPr>
      <w:noProof/>
      <w:sz w:val="17"/>
    </w:rPr>
  </w:style>
  <w:style w:type="paragraph" w:customStyle="1" w:styleId="FootertextNN">
    <w:name w:val="Footer text NN"/>
    <w:basedOn w:val="ZsysbasisNN"/>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odytextitalicNN">
    <w:name w:val="Body text italic NN"/>
    <w:basedOn w:val="ZsysbasisNN"/>
    <w:next w:val="BodytextNN"/>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N"/>
    <w:next w:val="BodytextNN"/>
    <w:semiHidden/>
    <w:rsid w:val="0020607F"/>
  </w:style>
  <w:style w:type="paragraph" w:styleId="Adresenvelop">
    <w:name w:val="envelope address"/>
    <w:basedOn w:val="ZsysbasisNN"/>
    <w:next w:val="BodytextNN"/>
    <w:semiHidden/>
    <w:rsid w:val="0020607F"/>
  </w:style>
  <w:style w:type="paragraph" w:styleId="Afsluiting">
    <w:name w:val="Closing"/>
    <w:basedOn w:val="ZsysbasisNN"/>
    <w:next w:val="BodytextNN"/>
    <w:semiHidden/>
    <w:rsid w:val="0020607F"/>
  </w:style>
  <w:style w:type="paragraph" w:customStyle="1" w:styleId="Customlist1stlevelNN">
    <w:name w:val="Custom list 1st level NN"/>
    <w:basedOn w:val="ZsysbasisNN"/>
    <w:qFormat/>
    <w:rsid w:val="00122DED"/>
    <w:pPr>
      <w:tabs>
        <w:tab w:val="left" w:pos="284"/>
      </w:tabs>
      <w:ind w:left="284" w:hanging="284"/>
    </w:pPr>
  </w:style>
  <w:style w:type="paragraph" w:customStyle="1" w:styleId="Customlist2ndlevelNN">
    <w:name w:val="Custom list 2nd level NN"/>
    <w:basedOn w:val="ZsysbasisNN"/>
    <w:qFormat/>
    <w:rsid w:val="00122DED"/>
    <w:pPr>
      <w:tabs>
        <w:tab w:val="left" w:pos="567"/>
      </w:tabs>
      <w:ind w:left="568" w:hanging="284"/>
    </w:pPr>
  </w:style>
  <w:style w:type="paragraph" w:customStyle="1" w:styleId="Customlist3rdlevelNN">
    <w:name w:val="Custom list 3rd level NN"/>
    <w:basedOn w:val="ZsysbasisNN"/>
    <w:qFormat/>
    <w:rsid w:val="00122DED"/>
    <w:pPr>
      <w:tabs>
        <w:tab w:val="left" w:pos="851"/>
      </w:tabs>
      <w:ind w:left="851" w:hanging="284"/>
    </w:pPr>
  </w:style>
  <w:style w:type="paragraph" w:customStyle="1" w:styleId="Indent1stlevelNN">
    <w:name w:val="Indent 1st level NN"/>
    <w:basedOn w:val="ZsysbasisNN"/>
    <w:qFormat/>
    <w:rsid w:val="00122DED"/>
    <w:pPr>
      <w:ind w:left="284"/>
    </w:pPr>
  </w:style>
  <w:style w:type="paragraph" w:customStyle="1" w:styleId="Indent2ndlevelNN">
    <w:name w:val="Indent 2nd level NN"/>
    <w:basedOn w:val="ZsysbasisNN"/>
    <w:qFormat/>
    <w:rsid w:val="00122DED"/>
    <w:pPr>
      <w:ind w:left="567"/>
    </w:pPr>
  </w:style>
  <w:style w:type="paragraph" w:customStyle="1" w:styleId="Indent3rdlevelNN">
    <w:name w:val="Indent 3rd level NN"/>
    <w:basedOn w:val="ZsysbasisNN"/>
    <w:qFormat/>
    <w:rsid w:val="00122DED"/>
    <w:pPr>
      <w:ind w:left="851"/>
    </w:pPr>
  </w:style>
  <w:style w:type="paragraph" w:styleId="Inhopg1">
    <w:name w:val="toc 1"/>
    <w:aliases w:val="TOC 1 NN"/>
    <w:basedOn w:val="ZsysbasistocNN"/>
    <w:next w:val="BodytextNN"/>
    <w:uiPriority w:val="39"/>
    <w:rsid w:val="00BD4D40"/>
    <w:pPr>
      <w:tabs>
        <w:tab w:val="right" w:leader="dot" w:pos="7739"/>
      </w:tabs>
      <w:spacing w:before="260"/>
    </w:pPr>
    <w:rPr>
      <w:b/>
    </w:rPr>
  </w:style>
  <w:style w:type="paragraph" w:styleId="Inhopg2">
    <w:name w:val="toc 2"/>
    <w:aliases w:val="TOC 2 NN"/>
    <w:basedOn w:val="ZsysbasistocNN"/>
    <w:next w:val="BodytextNN"/>
    <w:uiPriority w:val="39"/>
    <w:rsid w:val="00DC2DE3"/>
  </w:style>
  <w:style w:type="paragraph" w:styleId="Inhopg3">
    <w:name w:val="toc 3"/>
    <w:aliases w:val="TOC 3 NN"/>
    <w:basedOn w:val="ZsysbasistocNN"/>
    <w:next w:val="BodytextNN"/>
    <w:uiPriority w:val="39"/>
    <w:rsid w:val="00FB02FF"/>
  </w:style>
  <w:style w:type="paragraph" w:styleId="Inhopg4">
    <w:name w:val="toc 4"/>
    <w:aliases w:val="TOC 4 NN"/>
    <w:basedOn w:val="ZsysbasistocNN"/>
    <w:next w:val="BodytextNN"/>
    <w:uiPriority w:val="39"/>
    <w:rsid w:val="00782407"/>
  </w:style>
  <w:style w:type="paragraph" w:styleId="Bronvermelding">
    <w:name w:val="table of authorities"/>
    <w:basedOn w:val="ZsysbasisNN"/>
    <w:next w:val="BodytextNN"/>
    <w:semiHidden/>
    <w:rsid w:val="00F33259"/>
    <w:pPr>
      <w:ind w:left="180" w:hanging="180"/>
    </w:pPr>
  </w:style>
  <w:style w:type="paragraph" w:styleId="Index2">
    <w:name w:val="index 2"/>
    <w:basedOn w:val="ZsysbasisNN"/>
    <w:next w:val="BodytextNN"/>
    <w:semiHidden/>
    <w:rsid w:val="00122DED"/>
  </w:style>
  <w:style w:type="paragraph" w:styleId="Index3">
    <w:name w:val="index 3"/>
    <w:basedOn w:val="ZsysbasisNN"/>
    <w:next w:val="BodytextNN"/>
    <w:semiHidden/>
    <w:rsid w:val="00122DED"/>
  </w:style>
  <w:style w:type="paragraph" w:styleId="Ondertitel">
    <w:name w:val="Subtitle"/>
    <w:basedOn w:val="ZsysbasisNN"/>
    <w:next w:val="BodytextNN"/>
    <w:semiHidden/>
    <w:rsid w:val="00122DED"/>
  </w:style>
  <w:style w:type="paragraph" w:styleId="Titel">
    <w:name w:val="Title"/>
    <w:basedOn w:val="ZsysbasisNN"/>
    <w:next w:val="BodytextNN"/>
    <w:semiHidden/>
    <w:rsid w:val="00122DED"/>
  </w:style>
  <w:style w:type="paragraph" w:customStyle="1" w:styleId="Heading2nonumberNN">
    <w:name w:val="Heading 2 no number NN"/>
    <w:basedOn w:val="ZsysbasisNN"/>
    <w:next w:val="BodytextNN"/>
    <w:qFormat/>
    <w:rsid w:val="00BA5853"/>
    <w:pPr>
      <w:keepNext/>
      <w:keepLines/>
      <w:tabs>
        <w:tab w:val="left" w:pos="1616"/>
      </w:tabs>
      <w:spacing w:before="260"/>
      <w:ind w:left="1616" w:hanging="1616"/>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7063FC"/>
    <w:rPr>
      <w:color w:val="auto"/>
      <w:bdr w:val="none" w:sz="0" w:space="0" w:color="auto"/>
      <w:shd w:val="clear" w:color="auto" w:fill="FFFF00"/>
    </w:rPr>
  </w:style>
  <w:style w:type="paragraph" w:customStyle="1" w:styleId="Heading1nonumberNN">
    <w:name w:val="Heading 1 no number NN"/>
    <w:basedOn w:val="ZsysbasisNN"/>
    <w:next w:val="BodytextNN"/>
    <w:qFormat/>
    <w:rsid w:val="005A005E"/>
    <w:pPr>
      <w:keepNext/>
      <w:keepLines/>
      <w:spacing w:before="120"/>
    </w:pPr>
    <w:rPr>
      <w:b/>
      <w:sz w:val="24"/>
      <w:szCs w:val="32"/>
    </w:rPr>
  </w:style>
  <w:style w:type="paragraph" w:customStyle="1" w:styleId="Heading3nonumberNN">
    <w:name w:val="Heading 3 no number NN"/>
    <w:basedOn w:val="ZsysbasisNN"/>
    <w:next w:val="BodytextNN"/>
    <w:qFormat/>
    <w:rsid w:val="00A9666A"/>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TOC 5 NN"/>
    <w:basedOn w:val="ZsysbasistocNN"/>
    <w:next w:val="BodytextNN"/>
    <w:rsid w:val="00C60FF0"/>
  </w:style>
  <w:style w:type="paragraph" w:styleId="Inhopg6">
    <w:name w:val="toc 6"/>
    <w:aliases w:val="TOC 6 NN"/>
    <w:basedOn w:val="ZsysbasistocNN"/>
    <w:next w:val="BodytextNN"/>
    <w:rsid w:val="00752432"/>
  </w:style>
  <w:style w:type="paragraph" w:styleId="Inhopg7">
    <w:name w:val="toc 7"/>
    <w:aliases w:val="TOC 7 NN"/>
    <w:basedOn w:val="ZsysbasistocNN"/>
    <w:next w:val="BodytextNN"/>
    <w:rsid w:val="002008F1"/>
  </w:style>
  <w:style w:type="paragraph" w:styleId="Inhopg8">
    <w:name w:val="toc 8"/>
    <w:aliases w:val="TOC 8 NN"/>
    <w:basedOn w:val="ZsysbasistocNN"/>
    <w:next w:val="BodytextNN"/>
    <w:rsid w:val="00A82A76"/>
  </w:style>
  <w:style w:type="paragraph" w:styleId="Inhopg9">
    <w:name w:val="toc 9"/>
    <w:aliases w:val="TOC 9 NN"/>
    <w:basedOn w:val="ZsysbasistocNN"/>
    <w:next w:val="BodytextNN"/>
    <w:rsid w:val="005E7AF9"/>
  </w:style>
  <w:style w:type="paragraph" w:styleId="Afzender">
    <w:name w:val="envelope return"/>
    <w:basedOn w:val="ZsysbasisNN"/>
    <w:next w:val="BodytextNN"/>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NN"/>
    <w:next w:val="BodytextNN"/>
    <w:semiHidden/>
    <w:rsid w:val="0020607F"/>
  </w:style>
  <w:style w:type="paragraph" w:styleId="Bloktekst">
    <w:name w:val="Block Text"/>
    <w:basedOn w:val="ZsysbasisNN"/>
    <w:next w:val="BodytextNN"/>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N"/>
    <w:next w:val="BodytextNN"/>
    <w:semiHidden/>
    <w:rsid w:val="0020607F"/>
  </w:style>
  <w:style w:type="paragraph" w:styleId="Handtekening">
    <w:name w:val="Signature"/>
    <w:basedOn w:val="ZsysbasisNN"/>
    <w:next w:val="BodytextNN"/>
    <w:semiHidden/>
    <w:rsid w:val="0020607F"/>
  </w:style>
  <w:style w:type="paragraph" w:styleId="HTML-voorafopgemaakt">
    <w:name w:val="HTML Preformatted"/>
    <w:basedOn w:val="ZsysbasisNN"/>
    <w:next w:val="BodytextNN"/>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pPr>
        <w:spacing w:before="0" w:after="0" w:line="240" w:lineRule="auto"/>
      </w:pPr>
      <w:rPr>
        <w:b/>
        <w:bCs/>
        <w:color w:val="FFFFFF" w:themeColor="background1"/>
      </w:rPr>
      <w:tblPr/>
      <w:tcPr>
        <w:shd w:val="clear" w:color="auto" w:fill="999999" w:themeFill="accent5"/>
      </w:tcPr>
    </w:tblStylePr>
    <w:tblStylePr w:type="lastRow">
      <w:pPr>
        <w:spacing w:before="0" w:after="0" w:line="240" w:lineRule="auto"/>
      </w:pPr>
      <w:rPr>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tcBorders>
      </w:tcPr>
    </w:tblStylePr>
    <w:tblStylePr w:type="firstCol">
      <w:rPr>
        <w:b/>
        <w:bCs/>
      </w:rPr>
    </w:tblStylePr>
    <w:tblStylePr w:type="lastCol">
      <w:rPr>
        <w:b/>
        <w:bCs/>
      </w:r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CAC7C7" w:themeColor="accent4"/>
        <w:left w:val="single" w:sz="8" w:space="0" w:color="CAC7C7" w:themeColor="accent4"/>
        <w:bottom w:val="single" w:sz="8" w:space="0" w:color="CAC7C7" w:themeColor="accent4"/>
        <w:right w:val="single" w:sz="8" w:space="0" w:color="CAC7C7" w:themeColor="accent4"/>
      </w:tblBorders>
    </w:tblPr>
    <w:tblStylePr w:type="firstRow">
      <w:pPr>
        <w:spacing w:before="0" w:after="0" w:line="240" w:lineRule="auto"/>
      </w:pPr>
      <w:rPr>
        <w:b/>
        <w:bCs/>
        <w:color w:val="FFFFFF" w:themeColor="background1"/>
      </w:rPr>
      <w:tblPr/>
      <w:tcPr>
        <w:shd w:val="clear" w:color="auto" w:fill="CAC7C7" w:themeFill="accent4"/>
      </w:tcPr>
    </w:tblStylePr>
    <w:tblStylePr w:type="lastRow">
      <w:pPr>
        <w:spacing w:before="0" w:after="0" w:line="240" w:lineRule="auto"/>
      </w:pPr>
      <w:rPr>
        <w:b/>
        <w:bCs/>
      </w:rPr>
      <w:tblPr/>
      <w:tcPr>
        <w:tcBorders>
          <w:top w:val="double" w:sz="6" w:space="0" w:color="CAC7C7" w:themeColor="accent4"/>
          <w:left w:val="single" w:sz="8" w:space="0" w:color="CAC7C7" w:themeColor="accent4"/>
          <w:bottom w:val="single" w:sz="8" w:space="0" w:color="CAC7C7" w:themeColor="accent4"/>
          <w:right w:val="single" w:sz="8" w:space="0" w:color="CAC7C7" w:themeColor="accent4"/>
        </w:tcBorders>
      </w:tcPr>
    </w:tblStylePr>
    <w:tblStylePr w:type="firstCol">
      <w:rPr>
        <w:b/>
        <w:bCs/>
      </w:rPr>
    </w:tblStylePr>
    <w:tblStylePr w:type="lastCol">
      <w:rPr>
        <w:b/>
        <w:bCs/>
      </w:rPr>
    </w:tblStylePr>
    <w:tblStylePr w:type="band1Vert">
      <w:tblPr/>
      <w:tcPr>
        <w:tcBorders>
          <w:top w:val="single" w:sz="8" w:space="0" w:color="CAC7C7" w:themeColor="accent4"/>
          <w:left w:val="single" w:sz="8" w:space="0" w:color="CAC7C7" w:themeColor="accent4"/>
          <w:bottom w:val="single" w:sz="8" w:space="0" w:color="CAC7C7" w:themeColor="accent4"/>
          <w:right w:val="single" w:sz="8" w:space="0" w:color="CAC7C7" w:themeColor="accent4"/>
        </w:tcBorders>
      </w:tcPr>
    </w:tblStylePr>
    <w:tblStylePr w:type="band1Horz">
      <w:tblPr/>
      <w:tcPr>
        <w:tcBorders>
          <w:top w:val="single" w:sz="8" w:space="0" w:color="CAC7C7" w:themeColor="accent4"/>
          <w:left w:val="single" w:sz="8" w:space="0" w:color="CAC7C7" w:themeColor="accent4"/>
          <w:bottom w:val="single" w:sz="8" w:space="0" w:color="CAC7C7" w:themeColor="accent4"/>
          <w:right w:val="single" w:sz="8" w:space="0" w:color="CAC7C7"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E64415" w:themeColor="accent3"/>
        <w:left w:val="single" w:sz="8" w:space="0" w:color="E64415" w:themeColor="accent3"/>
        <w:bottom w:val="single" w:sz="8" w:space="0" w:color="E64415" w:themeColor="accent3"/>
        <w:right w:val="single" w:sz="8" w:space="0" w:color="E64415" w:themeColor="accent3"/>
      </w:tblBorders>
    </w:tblPr>
    <w:tblStylePr w:type="firstRow">
      <w:pPr>
        <w:spacing w:before="0" w:after="0" w:line="240" w:lineRule="auto"/>
      </w:pPr>
      <w:rPr>
        <w:b/>
        <w:bCs/>
        <w:color w:val="FFFFFF" w:themeColor="background1"/>
      </w:rPr>
      <w:tblPr/>
      <w:tcPr>
        <w:shd w:val="clear" w:color="auto" w:fill="E64415" w:themeFill="accent3"/>
      </w:tcPr>
    </w:tblStylePr>
    <w:tblStylePr w:type="lastRow">
      <w:pPr>
        <w:spacing w:before="0" w:after="0" w:line="240" w:lineRule="auto"/>
      </w:pPr>
      <w:rPr>
        <w:b/>
        <w:bCs/>
      </w:rPr>
      <w:tblPr/>
      <w:tcPr>
        <w:tcBorders>
          <w:top w:val="double" w:sz="6" w:space="0" w:color="E64415" w:themeColor="accent3"/>
          <w:left w:val="single" w:sz="8" w:space="0" w:color="E64415" w:themeColor="accent3"/>
          <w:bottom w:val="single" w:sz="8" w:space="0" w:color="E64415" w:themeColor="accent3"/>
          <w:right w:val="single" w:sz="8" w:space="0" w:color="E64415" w:themeColor="accent3"/>
        </w:tcBorders>
      </w:tcPr>
    </w:tblStylePr>
    <w:tblStylePr w:type="firstCol">
      <w:rPr>
        <w:b/>
        <w:bCs/>
      </w:rPr>
    </w:tblStylePr>
    <w:tblStylePr w:type="lastCol">
      <w:rPr>
        <w:b/>
        <w:bCs/>
      </w:rPr>
    </w:tblStylePr>
    <w:tblStylePr w:type="band1Vert">
      <w:tblPr/>
      <w:tcPr>
        <w:tcBorders>
          <w:top w:val="single" w:sz="8" w:space="0" w:color="E64415" w:themeColor="accent3"/>
          <w:left w:val="single" w:sz="8" w:space="0" w:color="E64415" w:themeColor="accent3"/>
          <w:bottom w:val="single" w:sz="8" w:space="0" w:color="E64415" w:themeColor="accent3"/>
          <w:right w:val="single" w:sz="8" w:space="0" w:color="E64415" w:themeColor="accent3"/>
        </w:tcBorders>
      </w:tcPr>
    </w:tblStylePr>
    <w:tblStylePr w:type="band1Horz">
      <w:tblPr/>
      <w:tcPr>
        <w:tcBorders>
          <w:top w:val="single" w:sz="8" w:space="0" w:color="E64415" w:themeColor="accent3"/>
          <w:left w:val="single" w:sz="8" w:space="0" w:color="E64415" w:themeColor="accent3"/>
          <w:bottom w:val="single" w:sz="8" w:space="0" w:color="E64415" w:themeColor="accent3"/>
          <w:right w:val="single" w:sz="8" w:space="0" w:color="E64415" w:themeColor="accent3"/>
        </w:tcBorders>
      </w:tcPr>
    </w:tblStylePr>
  </w:style>
  <w:style w:type="paragraph" w:styleId="HTML-adres">
    <w:name w:val="HTML Address"/>
    <w:basedOn w:val="ZsysbasisNN"/>
    <w:next w:val="BodytextNN"/>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EA650D" w:themeColor="accent2"/>
        <w:left w:val="single" w:sz="8" w:space="0" w:color="EA650D" w:themeColor="accent2"/>
        <w:bottom w:val="single" w:sz="8" w:space="0" w:color="EA650D" w:themeColor="accent2"/>
        <w:right w:val="single" w:sz="8" w:space="0" w:color="EA650D" w:themeColor="accent2"/>
      </w:tblBorders>
    </w:tblPr>
    <w:tblStylePr w:type="firstRow">
      <w:pPr>
        <w:spacing w:before="0" w:after="0" w:line="240" w:lineRule="auto"/>
      </w:pPr>
      <w:rPr>
        <w:b/>
        <w:bCs/>
        <w:color w:val="FFFFFF" w:themeColor="background1"/>
      </w:rPr>
      <w:tblPr/>
      <w:tcPr>
        <w:shd w:val="clear" w:color="auto" w:fill="EA650D" w:themeFill="accent2"/>
      </w:tcPr>
    </w:tblStylePr>
    <w:tblStylePr w:type="lastRow">
      <w:pPr>
        <w:spacing w:before="0" w:after="0" w:line="240" w:lineRule="auto"/>
      </w:pPr>
      <w:rPr>
        <w:b/>
        <w:bCs/>
      </w:rPr>
      <w:tblPr/>
      <w:tcPr>
        <w:tcBorders>
          <w:top w:val="double" w:sz="6" w:space="0" w:color="EA650D" w:themeColor="accent2"/>
          <w:left w:val="single" w:sz="8" w:space="0" w:color="EA650D" w:themeColor="accent2"/>
          <w:bottom w:val="single" w:sz="8" w:space="0" w:color="EA650D" w:themeColor="accent2"/>
          <w:right w:val="single" w:sz="8" w:space="0" w:color="EA650D" w:themeColor="accent2"/>
        </w:tcBorders>
      </w:tcPr>
    </w:tblStylePr>
    <w:tblStylePr w:type="firstCol">
      <w:rPr>
        <w:b/>
        <w:bCs/>
      </w:rPr>
    </w:tblStylePr>
    <w:tblStylePr w:type="lastCol">
      <w:rPr>
        <w:b/>
        <w:bCs/>
      </w:rPr>
    </w:tblStylePr>
    <w:tblStylePr w:type="band1Vert">
      <w:tblPr/>
      <w:tcPr>
        <w:tcBorders>
          <w:top w:val="single" w:sz="8" w:space="0" w:color="EA650D" w:themeColor="accent2"/>
          <w:left w:val="single" w:sz="8" w:space="0" w:color="EA650D" w:themeColor="accent2"/>
          <w:bottom w:val="single" w:sz="8" w:space="0" w:color="EA650D" w:themeColor="accent2"/>
          <w:right w:val="single" w:sz="8" w:space="0" w:color="EA650D" w:themeColor="accent2"/>
        </w:tcBorders>
      </w:tcPr>
    </w:tblStylePr>
    <w:tblStylePr w:type="band1Horz">
      <w:tblPr/>
      <w:tcPr>
        <w:tcBorders>
          <w:top w:val="single" w:sz="8" w:space="0" w:color="EA650D" w:themeColor="accent2"/>
          <w:left w:val="single" w:sz="8" w:space="0" w:color="EA650D" w:themeColor="accent2"/>
          <w:bottom w:val="single" w:sz="8" w:space="0" w:color="EA650D" w:themeColor="accent2"/>
          <w:right w:val="single" w:sz="8" w:space="0" w:color="EA650D" w:themeColor="accent2"/>
        </w:tcBorders>
      </w:tcPr>
    </w:tblStylePr>
  </w:style>
  <w:style w:type="table" w:styleId="Lichtearcering-accent6">
    <w:name w:val="Light Shading Accent 6"/>
    <w:basedOn w:val="Standaardtabel"/>
    <w:uiPriority w:val="60"/>
    <w:rsid w:val="00E07762"/>
    <w:pPr>
      <w:spacing w:line="240" w:lineRule="auto"/>
    </w:pPr>
    <w:rPr>
      <w:color w:val="4C4C4C" w:themeColor="accent6" w:themeShade="BF"/>
    </w:rPr>
    <w:tblPr>
      <w:tblStyleRowBandSize w:val="1"/>
      <w:tblStyleColBandSize w:val="1"/>
      <w:tblBorders>
        <w:top w:val="single" w:sz="8" w:space="0" w:color="666666" w:themeColor="accent6"/>
        <w:bottom w:val="single" w:sz="8" w:space="0" w:color="666666" w:themeColor="accent6"/>
      </w:tblBorders>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N"/>
    <w:next w:val="BodytextNN"/>
    <w:semiHidden/>
    <w:rsid w:val="00F33259"/>
    <w:pPr>
      <w:ind w:left="284" w:hanging="284"/>
    </w:pPr>
  </w:style>
  <w:style w:type="paragraph" w:styleId="Lijst2">
    <w:name w:val="List 2"/>
    <w:basedOn w:val="ZsysbasisNN"/>
    <w:next w:val="BodytextNN"/>
    <w:semiHidden/>
    <w:rsid w:val="00F33259"/>
    <w:pPr>
      <w:ind w:left="568" w:hanging="284"/>
    </w:pPr>
  </w:style>
  <w:style w:type="paragraph" w:styleId="Lijst3">
    <w:name w:val="List 3"/>
    <w:basedOn w:val="ZsysbasisNN"/>
    <w:next w:val="BodytextNN"/>
    <w:semiHidden/>
    <w:rsid w:val="00F33259"/>
    <w:pPr>
      <w:ind w:left="851" w:hanging="284"/>
    </w:pPr>
  </w:style>
  <w:style w:type="paragraph" w:styleId="Lijst4">
    <w:name w:val="List 4"/>
    <w:basedOn w:val="ZsysbasisNN"/>
    <w:next w:val="BodytextNN"/>
    <w:semiHidden/>
    <w:rsid w:val="00F33259"/>
    <w:pPr>
      <w:ind w:left="1135" w:hanging="284"/>
    </w:pPr>
  </w:style>
  <w:style w:type="paragraph" w:styleId="Lijst5">
    <w:name w:val="List 5"/>
    <w:basedOn w:val="ZsysbasisNN"/>
    <w:next w:val="BodytextNN"/>
    <w:semiHidden/>
    <w:rsid w:val="00F33259"/>
    <w:pPr>
      <w:ind w:left="1418" w:hanging="284"/>
    </w:pPr>
  </w:style>
  <w:style w:type="paragraph" w:styleId="Index1">
    <w:name w:val="index 1"/>
    <w:basedOn w:val="ZsysbasisNN"/>
    <w:next w:val="BodytextNN"/>
    <w:semiHidden/>
    <w:rsid w:val="00F33259"/>
  </w:style>
  <w:style w:type="paragraph" w:styleId="Lijstopsomteken">
    <w:name w:val="List Bullet"/>
    <w:basedOn w:val="ZsysbasisNN"/>
    <w:next w:val="BodytextNN"/>
    <w:semiHidden/>
    <w:rsid w:val="00E7078D"/>
    <w:pPr>
      <w:numPr>
        <w:numId w:val="14"/>
      </w:numPr>
      <w:ind w:left="357" w:hanging="357"/>
    </w:pPr>
  </w:style>
  <w:style w:type="paragraph" w:styleId="Lijstopsomteken2">
    <w:name w:val="List Bullet 2"/>
    <w:basedOn w:val="ZsysbasisNN"/>
    <w:next w:val="BodytextNN"/>
    <w:semiHidden/>
    <w:rsid w:val="00E7078D"/>
    <w:pPr>
      <w:numPr>
        <w:numId w:val="15"/>
      </w:numPr>
      <w:ind w:left="641" w:hanging="357"/>
    </w:pPr>
  </w:style>
  <w:style w:type="paragraph" w:styleId="Lijstopsomteken3">
    <w:name w:val="List Bullet 3"/>
    <w:basedOn w:val="ZsysbasisNN"/>
    <w:next w:val="BodytextNN"/>
    <w:semiHidden/>
    <w:rsid w:val="00E7078D"/>
    <w:pPr>
      <w:numPr>
        <w:numId w:val="16"/>
      </w:numPr>
      <w:ind w:left="924" w:hanging="357"/>
    </w:pPr>
  </w:style>
  <w:style w:type="paragraph" w:styleId="Lijstopsomteken4">
    <w:name w:val="List Bullet 4"/>
    <w:basedOn w:val="ZsysbasisNN"/>
    <w:next w:val="BodytextNN"/>
    <w:semiHidden/>
    <w:rsid w:val="00E7078D"/>
    <w:pPr>
      <w:numPr>
        <w:numId w:val="17"/>
      </w:numPr>
      <w:ind w:left="1208" w:hanging="357"/>
    </w:pPr>
  </w:style>
  <w:style w:type="paragraph" w:styleId="Lijstnummering">
    <w:name w:val="List Number"/>
    <w:basedOn w:val="ZsysbasisNN"/>
    <w:next w:val="BodytextNN"/>
    <w:semiHidden/>
    <w:rsid w:val="00705849"/>
    <w:pPr>
      <w:numPr>
        <w:numId w:val="19"/>
      </w:numPr>
      <w:ind w:left="357" w:hanging="357"/>
    </w:pPr>
  </w:style>
  <w:style w:type="paragraph" w:styleId="Lijstnummering2">
    <w:name w:val="List Number 2"/>
    <w:basedOn w:val="ZsysbasisNN"/>
    <w:next w:val="BodytextNN"/>
    <w:semiHidden/>
    <w:rsid w:val="00705849"/>
    <w:pPr>
      <w:numPr>
        <w:numId w:val="20"/>
      </w:numPr>
      <w:ind w:left="641" w:hanging="357"/>
    </w:pPr>
  </w:style>
  <w:style w:type="paragraph" w:styleId="Lijstnummering3">
    <w:name w:val="List Number 3"/>
    <w:basedOn w:val="ZsysbasisNN"/>
    <w:next w:val="BodytextNN"/>
    <w:semiHidden/>
    <w:rsid w:val="00705849"/>
    <w:pPr>
      <w:numPr>
        <w:numId w:val="21"/>
      </w:numPr>
      <w:ind w:left="924" w:hanging="357"/>
    </w:pPr>
  </w:style>
  <w:style w:type="paragraph" w:styleId="Lijstnummering4">
    <w:name w:val="List Number 4"/>
    <w:basedOn w:val="ZsysbasisNN"/>
    <w:next w:val="BodytextNN"/>
    <w:semiHidden/>
    <w:rsid w:val="00705849"/>
    <w:pPr>
      <w:numPr>
        <w:numId w:val="22"/>
      </w:numPr>
      <w:ind w:left="1208" w:hanging="357"/>
    </w:pPr>
  </w:style>
  <w:style w:type="paragraph" w:styleId="Lijstnummering5">
    <w:name w:val="List Number 5"/>
    <w:basedOn w:val="ZsysbasisNN"/>
    <w:next w:val="BodytextNN"/>
    <w:semiHidden/>
    <w:rsid w:val="00705849"/>
    <w:pPr>
      <w:numPr>
        <w:numId w:val="23"/>
      </w:numPr>
      <w:ind w:left="1491" w:hanging="357"/>
    </w:pPr>
  </w:style>
  <w:style w:type="paragraph" w:styleId="Lijstvoortzetting">
    <w:name w:val="List Continue"/>
    <w:basedOn w:val="ZsysbasisNN"/>
    <w:next w:val="BodytextNN"/>
    <w:semiHidden/>
    <w:rsid w:val="00705849"/>
    <w:pPr>
      <w:ind w:left="284"/>
    </w:pPr>
  </w:style>
  <w:style w:type="paragraph" w:styleId="Lijstvoortzetting2">
    <w:name w:val="List Continue 2"/>
    <w:basedOn w:val="ZsysbasisNN"/>
    <w:next w:val="BodytextNN"/>
    <w:semiHidden/>
    <w:rsid w:val="00705849"/>
    <w:pPr>
      <w:ind w:left="567"/>
    </w:pPr>
  </w:style>
  <w:style w:type="paragraph" w:styleId="Lijstvoortzetting3">
    <w:name w:val="List Continue 3"/>
    <w:basedOn w:val="ZsysbasisNN"/>
    <w:next w:val="BodytextNN"/>
    <w:semiHidden/>
    <w:rsid w:val="00705849"/>
    <w:pPr>
      <w:ind w:left="851"/>
    </w:pPr>
  </w:style>
  <w:style w:type="paragraph" w:styleId="Lijstvoortzetting4">
    <w:name w:val="List Continue 4"/>
    <w:basedOn w:val="ZsysbasisNN"/>
    <w:next w:val="BodytextNN"/>
    <w:semiHidden/>
    <w:rsid w:val="00705849"/>
    <w:pPr>
      <w:ind w:left="1134"/>
    </w:pPr>
  </w:style>
  <w:style w:type="paragraph" w:styleId="Lijstvoortzetting5">
    <w:name w:val="List Continue 5"/>
    <w:basedOn w:val="ZsysbasisNN"/>
    <w:next w:val="BodytextNN"/>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NN"/>
    <w:next w:val="BodytextNN"/>
    <w:semiHidden/>
    <w:rsid w:val="0020607F"/>
  </w:style>
  <w:style w:type="paragraph" w:styleId="Notitiekop">
    <w:name w:val="Note Heading"/>
    <w:basedOn w:val="ZsysbasisNN"/>
    <w:next w:val="BodytextNN"/>
    <w:semiHidden/>
    <w:rsid w:val="0020607F"/>
  </w:style>
  <w:style w:type="paragraph" w:styleId="Plattetekst">
    <w:name w:val="Body Text"/>
    <w:basedOn w:val="ZsysbasisNN"/>
    <w:next w:val="BodytextNN"/>
    <w:link w:val="PlattetekstChar"/>
    <w:semiHidden/>
    <w:rsid w:val="0020607F"/>
  </w:style>
  <w:style w:type="paragraph" w:styleId="Plattetekst2">
    <w:name w:val="Body Text 2"/>
    <w:basedOn w:val="ZsysbasisNN"/>
    <w:next w:val="BodytextNN"/>
    <w:link w:val="Plattetekst2Char"/>
    <w:semiHidden/>
    <w:rsid w:val="00E7078D"/>
  </w:style>
  <w:style w:type="paragraph" w:styleId="Plattetekst3">
    <w:name w:val="Body Text 3"/>
    <w:basedOn w:val="ZsysbasisNN"/>
    <w:next w:val="BodytextNN"/>
    <w:semiHidden/>
    <w:rsid w:val="0020607F"/>
  </w:style>
  <w:style w:type="paragraph" w:styleId="Platteteksteersteinspringing">
    <w:name w:val="Body Text First Indent"/>
    <w:basedOn w:val="ZsysbasisNN"/>
    <w:next w:val="BodytextNN"/>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lang w:val="en-GB"/>
    </w:rPr>
  </w:style>
  <w:style w:type="paragraph" w:styleId="Plattetekstinspringen">
    <w:name w:val="Body Text Indent"/>
    <w:basedOn w:val="ZsysbasisNN"/>
    <w:next w:val="BodytextNN"/>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N"/>
    <w:next w:val="BodytextNN"/>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NChar">
    <w:name w:val="Zsysbasis NN Char"/>
    <w:basedOn w:val="Standaardalinea-lettertype"/>
    <w:link w:val="ZsysbasisNN"/>
    <w:semiHidden/>
    <w:rsid w:val="00A504F0"/>
    <w:rPr>
      <w:rFonts w:ascii="Calibri" w:hAnsi="Calibri" w:cs="Maiandra GD"/>
      <w:sz w:val="19"/>
      <w:szCs w:val="18"/>
    </w:rPr>
  </w:style>
  <w:style w:type="paragraph" w:styleId="Standaardinspringing">
    <w:name w:val="Normal Indent"/>
    <w:basedOn w:val="ZsysbasisNN"/>
    <w:next w:val="BodytextNN"/>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Footnote reference NN"/>
    <w:basedOn w:val="Standaardalinea-lettertype"/>
    <w:rsid w:val="00CB7600"/>
    <w:rPr>
      <w:vertAlign w:val="superscript"/>
    </w:rPr>
  </w:style>
  <w:style w:type="paragraph" w:styleId="Voetnoottekst">
    <w:name w:val="footnote text"/>
    <w:aliases w:val="Footnote text NN"/>
    <w:basedOn w:val="ZsysbasisNN"/>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N"/>
    <w:next w:val="BodytextNN"/>
    <w:semiHidden/>
    <w:rsid w:val="0020607F"/>
  </w:style>
  <w:style w:type="paragraph" w:styleId="Tekstzonderopmaak">
    <w:name w:val="Plain Text"/>
    <w:basedOn w:val="ZsysbasisNN"/>
    <w:next w:val="BodytextNN"/>
    <w:semiHidden/>
    <w:rsid w:val="0020607F"/>
  </w:style>
  <w:style w:type="paragraph" w:styleId="Ballontekst">
    <w:name w:val="Balloon Text"/>
    <w:basedOn w:val="ZsysbasisNN"/>
    <w:next w:val="BodytextNN"/>
    <w:semiHidden/>
    <w:rsid w:val="0020607F"/>
  </w:style>
  <w:style w:type="paragraph" w:styleId="Bijschrift">
    <w:name w:val="caption"/>
    <w:aliases w:val="Caption NN"/>
    <w:basedOn w:val="ZsysbasisNN"/>
    <w:next w:val="BodytextNN"/>
    <w:qFormat/>
    <w:rsid w:val="0020607F"/>
  </w:style>
  <w:style w:type="character" w:customStyle="1" w:styleId="TekstopmerkingChar">
    <w:name w:val="Tekst opmerking Char"/>
    <w:basedOn w:val="ZsysbasisNNChar"/>
    <w:link w:val="Tekstopmerking"/>
    <w:semiHidden/>
    <w:rsid w:val="008736AE"/>
    <w:rPr>
      <w:rFonts w:asciiTheme="minorHAnsi" w:hAnsiTheme="minorHAnsi" w:cs="Maiandra GD"/>
      <w:sz w:val="18"/>
      <w:szCs w:val="18"/>
      <w:lang w:val="en-GB"/>
    </w:rPr>
  </w:style>
  <w:style w:type="paragraph" w:styleId="Documentstructuur">
    <w:name w:val="Document Map"/>
    <w:basedOn w:val="ZsysbasisNN"/>
    <w:next w:val="BodytextNN"/>
    <w:semiHidden/>
    <w:rsid w:val="0020607F"/>
  </w:style>
  <w:style w:type="table" w:styleId="Lichtearcering-accent5">
    <w:name w:val="Light Shading Accent 5"/>
    <w:basedOn w:val="Standaardtabel"/>
    <w:uiPriority w:val="60"/>
    <w:rsid w:val="00E07762"/>
    <w:pPr>
      <w:spacing w:line="240" w:lineRule="auto"/>
    </w:pPr>
    <w:rPr>
      <w:color w:val="727272" w:themeColor="accent5" w:themeShade="BF"/>
    </w:rPr>
    <w:tblPr>
      <w:tblStyleRowBandSize w:val="1"/>
      <w:tblStyleColBandSize w:val="1"/>
      <w:tblBorders>
        <w:top w:val="single" w:sz="8" w:space="0" w:color="999999" w:themeColor="accent5"/>
        <w:bottom w:val="single" w:sz="8" w:space="0" w:color="999999" w:themeColor="accent5"/>
      </w:tblBorders>
    </w:tblPr>
    <w:tblStylePr w:type="fir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lastRow">
      <w:pPr>
        <w:spacing w:before="0" w:after="0" w:line="240" w:lineRule="auto"/>
      </w:pPr>
      <w:rPr>
        <w:b/>
        <w:bCs/>
      </w:rPr>
      <w:tblPr/>
      <w:tcPr>
        <w:tcBorders>
          <w:top w:val="single" w:sz="8" w:space="0" w:color="999999" w:themeColor="accent5"/>
          <w:left w:val="nil"/>
          <w:bottom w:val="single" w:sz="8" w:space="0" w:color="9999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paragraph" w:styleId="Eindnoottekst">
    <w:name w:val="endnote text"/>
    <w:aliases w:val="End note text NN"/>
    <w:basedOn w:val="ZsysbasisNN"/>
    <w:next w:val="BodytextNN"/>
    <w:rsid w:val="0020607F"/>
  </w:style>
  <w:style w:type="paragraph" w:styleId="Indexkop">
    <w:name w:val="index heading"/>
    <w:basedOn w:val="ZsysbasisNN"/>
    <w:next w:val="BodytextNN"/>
    <w:semiHidden/>
    <w:rsid w:val="0020607F"/>
  </w:style>
  <w:style w:type="paragraph" w:styleId="Kopbronvermelding">
    <w:name w:val="toa heading"/>
    <w:basedOn w:val="ZsysbasisNN"/>
    <w:next w:val="BodytextNN"/>
    <w:semiHidden/>
    <w:rsid w:val="0020607F"/>
  </w:style>
  <w:style w:type="paragraph" w:styleId="Lijstopsomteken5">
    <w:name w:val="List Bullet 5"/>
    <w:basedOn w:val="ZsysbasisNN"/>
    <w:next w:val="BodytextNN"/>
    <w:semiHidden/>
    <w:rsid w:val="00E7078D"/>
    <w:pPr>
      <w:numPr>
        <w:numId w:val="18"/>
      </w:numPr>
      <w:ind w:left="1491" w:hanging="357"/>
    </w:pPr>
  </w:style>
  <w:style w:type="paragraph" w:styleId="Macrotekst">
    <w:name w:val="macro"/>
    <w:basedOn w:val="ZsysbasisNN"/>
    <w:next w:val="BodytextNN"/>
    <w:semiHidden/>
    <w:rsid w:val="0020607F"/>
  </w:style>
  <w:style w:type="paragraph" w:styleId="Tekstopmerking">
    <w:name w:val="annotation text"/>
    <w:basedOn w:val="ZsysbasisNN"/>
    <w:next w:val="BodytextNN"/>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Symbollist1stlevelNN">
    <w:name w:val="Symbol list 1st level NN"/>
    <w:basedOn w:val="ZsysbasisNN"/>
    <w:rsid w:val="00B01DA1"/>
    <w:pPr>
      <w:numPr>
        <w:numId w:val="39"/>
      </w:numPr>
    </w:pPr>
  </w:style>
  <w:style w:type="paragraph" w:customStyle="1" w:styleId="Symbollist2ndlevelNN">
    <w:name w:val="Symbol list 2nd level NN"/>
    <w:basedOn w:val="ZsysbasisNN"/>
    <w:rsid w:val="00B01DA1"/>
    <w:pPr>
      <w:numPr>
        <w:ilvl w:val="1"/>
        <w:numId w:val="39"/>
      </w:numPr>
    </w:pPr>
  </w:style>
  <w:style w:type="paragraph" w:customStyle="1" w:styleId="Symbollist3rdlevelNN">
    <w:name w:val="Symbol list 3rd level NN"/>
    <w:basedOn w:val="ZsysbasisNN"/>
    <w:rsid w:val="00B01DA1"/>
    <w:pPr>
      <w:numPr>
        <w:ilvl w:val="2"/>
        <w:numId w:val="39"/>
      </w:numPr>
    </w:pPr>
  </w:style>
  <w:style w:type="paragraph" w:customStyle="1" w:styleId="Bulletedlist1stlevelNN">
    <w:name w:val="Bulleted list 1st level NN"/>
    <w:basedOn w:val="ZsysbasisNN"/>
    <w:qFormat/>
    <w:rsid w:val="00B01DA1"/>
    <w:pPr>
      <w:numPr>
        <w:numId w:val="34"/>
      </w:numPr>
    </w:pPr>
  </w:style>
  <w:style w:type="paragraph" w:customStyle="1" w:styleId="Bulletedlist2ndlevelNN">
    <w:name w:val="Bulleted list 2nd level NN"/>
    <w:basedOn w:val="ZsysbasisNN"/>
    <w:qFormat/>
    <w:rsid w:val="00B01DA1"/>
    <w:pPr>
      <w:numPr>
        <w:ilvl w:val="1"/>
        <w:numId w:val="34"/>
      </w:numPr>
    </w:pPr>
  </w:style>
  <w:style w:type="paragraph" w:customStyle="1" w:styleId="Bulletedlist3rdlevelNN">
    <w:name w:val="Bulleted list 3rd level NN"/>
    <w:basedOn w:val="ZsysbasisNN"/>
    <w:qFormat/>
    <w:rsid w:val="00B01DA1"/>
    <w:pPr>
      <w:numPr>
        <w:ilvl w:val="2"/>
        <w:numId w:val="34"/>
      </w:numPr>
    </w:pPr>
  </w:style>
  <w:style w:type="numbering" w:customStyle="1" w:styleId="BulletedlistNN">
    <w:name w:val="Bulleted list NN"/>
    <w:uiPriority w:val="99"/>
    <w:semiHidden/>
    <w:rsid w:val="00B01DA1"/>
    <w:pPr>
      <w:numPr>
        <w:numId w:val="1"/>
      </w:numPr>
    </w:pPr>
  </w:style>
  <w:style w:type="paragraph" w:customStyle="1" w:styleId="Lowercaseletterlist1stlevelNN">
    <w:name w:val="Lowercase letter list 1st level NN"/>
    <w:basedOn w:val="ZsysbasisNN"/>
    <w:qFormat/>
    <w:rsid w:val="00B01DA1"/>
    <w:pPr>
      <w:numPr>
        <w:numId w:val="35"/>
      </w:numPr>
    </w:pPr>
  </w:style>
  <w:style w:type="paragraph" w:customStyle="1" w:styleId="Lowercaseletterlist2ndlevelNN">
    <w:name w:val="Lowercase letter list 2nd level NN"/>
    <w:basedOn w:val="ZsysbasisNN"/>
    <w:qFormat/>
    <w:rsid w:val="00B01DA1"/>
    <w:pPr>
      <w:numPr>
        <w:ilvl w:val="1"/>
        <w:numId w:val="35"/>
      </w:numPr>
    </w:pPr>
  </w:style>
  <w:style w:type="paragraph" w:customStyle="1" w:styleId="Lowercaseletterlist3rdlevelNN">
    <w:name w:val="Lowercase letter list 3rd level NN"/>
    <w:basedOn w:val="ZsysbasisNN"/>
    <w:qFormat/>
    <w:rsid w:val="00B01DA1"/>
    <w:pPr>
      <w:numPr>
        <w:ilvl w:val="2"/>
        <w:numId w:val="35"/>
      </w:numPr>
    </w:pPr>
  </w:style>
  <w:style w:type="numbering" w:customStyle="1" w:styleId="LowercaseletterlistNN">
    <w:name w:val="Lowercase letter list NN"/>
    <w:uiPriority w:val="99"/>
    <w:semiHidden/>
    <w:rsid w:val="00B01DA1"/>
    <w:pPr>
      <w:numPr>
        <w:numId w:val="8"/>
      </w:numPr>
    </w:pPr>
  </w:style>
  <w:style w:type="paragraph" w:customStyle="1" w:styleId="Numberedlist1stlevelNN">
    <w:name w:val="Numbered list 1st level NN"/>
    <w:basedOn w:val="ZsysbasisNN"/>
    <w:qFormat/>
    <w:rsid w:val="00B01DA1"/>
    <w:pPr>
      <w:numPr>
        <w:numId w:val="36"/>
      </w:numPr>
    </w:pPr>
  </w:style>
  <w:style w:type="paragraph" w:customStyle="1" w:styleId="Numberedlist2ndlevelNN">
    <w:name w:val="Numbered list 2nd level NN"/>
    <w:basedOn w:val="ZsysbasisNN"/>
    <w:qFormat/>
    <w:rsid w:val="00B01DA1"/>
    <w:pPr>
      <w:numPr>
        <w:ilvl w:val="1"/>
        <w:numId w:val="36"/>
      </w:numPr>
    </w:pPr>
  </w:style>
  <w:style w:type="paragraph" w:customStyle="1" w:styleId="Numberedlist3rdlevelNN">
    <w:name w:val="Numbered list 3rd level NN"/>
    <w:basedOn w:val="ZsysbasisNN"/>
    <w:qFormat/>
    <w:rsid w:val="00B01DA1"/>
    <w:pPr>
      <w:numPr>
        <w:ilvl w:val="2"/>
        <w:numId w:val="36"/>
      </w:numPr>
    </w:pPr>
  </w:style>
  <w:style w:type="numbering" w:customStyle="1" w:styleId="NumberedlistNN">
    <w:name w:val="Numbered list NN"/>
    <w:uiPriority w:val="99"/>
    <w:semiHidden/>
    <w:rsid w:val="00B01DA1"/>
    <w:pPr>
      <w:numPr>
        <w:numId w:val="2"/>
      </w:numPr>
    </w:pPr>
  </w:style>
  <w:style w:type="paragraph" w:customStyle="1" w:styleId="Openbulletlist1stlevelNN">
    <w:name w:val="Open bullet list 1st level NN"/>
    <w:basedOn w:val="ZsysbasisNN"/>
    <w:rsid w:val="00B01DA1"/>
    <w:pPr>
      <w:numPr>
        <w:numId w:val="37"/>
      </w:numPr>
    </w:pPr>
  </w:style>
  <w:style w:type="paragraph" w:customStyle="1" w:styleId="Openbulletlist2ndlevelNN">
    <w:name w:val="Open bullet list 2nd level NN"/>
    <w:basedOn w:val="ZsysbasisNN"/>
    <w:rsid w:val="00B01DA1"/>
    <w:pPr>
      <w:numPr>
        <w:ilvl w:val="1"/>
        <w:numId w:val="37"/>
      </w:numPr>
    </w:pPr>
  </w:style>
  <w:style w:type="paragraph" w:customStyle="1" w:styleId="Openbulletlist3rdlevelNN">
    <w:name w:val="Open bullet list 3rd level NN"/>
    <w:basedOn w:val="ZsysbasisNN"/>
    <w:rsid w:val="00B01DA1"/>
    <w:pPr>
      <w:numPr>
        <w:ilvl w:val="2"/>
        <w:numId w:val="37"/>
      </w:numPr>
    </w:pPr>
  </w:style>
  <w:style w:type="numbering" w:customStyle="1" w:styleId="OpenbulletlistNN">
    <w:name w:val="Open bullet list NN"/>
    <w:uiPriority w:val="99"/>
    <w:semiHidden/>
    <w:rsid w:val="00B01DA1"/>
    <w:pPr>
      <w:numPr>
        <w:numId w:val="3"/>
      </w:numPr>
    </w:pPr>
  </w:style>
  <w:style w:type="paragraph" w:customStyle="1" w:styleId="Dashedlist1stlevelNN">
    <w:name w:val="Dashed list 1st level NN"/>
    <w:basedOn w:val="ZsysbasisNN"/>
    <w:qFormat/>
    <w:rsid w:val="00B01DA1"/>
    <w:pPr>
      <w:numPr>
        <w:numId w:val="38"/>
      </w:numPr>
    </w:pPr>
  </w:style>
  <w:style w:type="paragraph" w:customStyle="1" w:styleId="Dashedlist2ndlevelNN">
    <w:name w:val="Dashed list 2nd level NN"/>
    <w:basedOn w:val="ZsysbasisNN"/>
    <w:qFormat/>
    <w:rsid w:val="00B01DA1"/>
    <w:pPr>
      <w:numPr>
        <w:ilvl w:val="1"/>
        <w:numId w:val="38"/>
      </w:numPr>
    </w:pPr>
  </w:style>
  <w:style w:type="paragraph" w:customStyle="1" w:styleId="Dashedlist3rdlevelNN">
    <w:name w:val="Dashed list 3rd level NN"/>
    <w:basedOn w:val="ZsysbasisNN"/>
    <w:qFormat/>
    <w:rsid w:val="00B01DA1"/>
    <w:pPr>
      <w:numPr>
        <w:ilvl w:val="2"/>
        <w:numId w:val="38"/>
      </w:numPr>
    </w:pPr>
  </w:style>
  <w:style w:type="numbering" w:customStyle="1" w:styleId="DashedlistNN">
    <w:name w:val="Dashed list NN"/>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7063FC"/>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999393" w:themeColor="accent4" w:themeShade="BF"/>
    </w:rPr>
    <w:tblPr>
      <w:tblStyleRowBandSize w:val="1"/>
      <w:tblStyleColBandSize w:val="1"/>
      <w:tblBorders>
        <w:top w:val="single" w:sz="8" w:space="0" w:color="CAC7C7" w:themeColor="accent4"/>
        <w:bottom w:val="single" w:sz="8" w:space="0" w:color="CAC7C7" w:themeColor="accent4"/>
      </w:tblBorders>
    </w:tblPr>
    <w:tblStylePr w:type="firstRow">
      <w:pPr>
        <w:spacing w:before="0" w:after="0" w:line="240" w:lineRule="auto"/>
      </w:pPr>
      <w:rPr>
        <w:b/>
        <w:bCs/>
      </w:rPr>
      <w:tblPr/>
      <w:tcPr>
        <w:tcBorders>
          <w:top w:val="single" w:sz="8" w:space="0" w:color="CAC7C7" w:themeColor="accent4"/>
          <w:left w:val="nil"/>
          <w:bottom w:val="single" w:sz="8" w:space="0" w:color="CAC7C7" w:themeColor="accent4"/>
          <w:right w:val="nil"/>
          <w:insideH w:val="nil"/>
          <w:insideV w:val="nil"/>
        </w:tcBorders>
      </w:tcPr>
    </w:tblStylePr>
    <w:tblStylePr w:type="lastRow">
      <w:pPr>
        <w:spacing w:before="0" w:after="0" w:line="240" w:lineRule="auto"/>
      </w:pPr>
      <w:rPr>
        <w:b/>
        <w:bCs/>
      </w:rPr>
      <w:tblPr/>
      <w:tcPr>
        <w:tcBorders>
          <w:top w:val="single" w:sz="8" w:space="0" w:color="CAC7C7" w:themeColor="accent4"/>
          <w:left w:val="nil"/>
          <w:bottom w:val="single" w:sz="8" w:space="0" w:color="CAC7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1F1" w:themeFill="accent4" w:themeFillTint="3F"/>
      </w:tcPr>
    </w:tblStylePr>
    <w:tblStylePr w:type="band1Horz">
      <w:tblPr/>
      <w:tcPr>
        <w:tcBorders>
          <w:left w:val="nil"/>
          <w:right w:val="nil"/>
          <w:insideH w:val="nil"/>
          <w:insideV w:val="nil"/>
        </w:tcBorders>
        <w:shd w:val="clear" w:color="auto" w:fill="F2F1F1" w:themeFill="accent4" w:themeFillTint="3F"/>
      </w:tcPr>
    </w:tblStylePr>
  </w:style>
  <w:style w:type="table" w:styleId="Lichtearcering-accent3">
    <w:name w:val="Light Shading Accent 3"/>
    <w:basedOn w:val="Standaardtabel"/>
    <w:uiPriority w:val="60"/>
    <w:rsid w:val="00E07762"/>
    <w:pPr>
      <w:spacing w:line="240" w:lineRule="auto"/>
    </w:pPr>
    <w:rPr>
      <w:color w:val="AC320F" w:themeColor="accent3" w:themeShade="BF"/>
    </w:rPr>
    <w:tblPr>
      <w:tblStyleRowBandSize w:val="1"/>
      <w:tblStyleColBandSize w:val="1"/>
      <w:tblBorders>
        <w:top w:val="single" w:sz="8" w:space="0" w:color="E64415" w:themeColor="accent3"/>
        <w:bottom w:val="single" w:sz="8" w:space="0" w:color="E64415" w:themeColor="accent3"/>
      </w:tblBorders>
    </w:tblPr>
    <w:tblStylePr w:type="firstRow">
      <w:pPr>
        <w:spacing w:before="0" w:after="0" w:line="240" w:lineRule="auto"/>
      </w:pPr>
      <w:rPr>
        <w:b/>
        <w:bCs/>
      </w:rPr>
      <w:tblPr/>
      <w:tcPr>
        <w:tcBorders>
          <w:top w:val="single" w:sz="8" w:space="0" w:color="E64415" w:themeColor="accent3"/>
          <w:left w:val="nil"/>
          <w:bottom w:val="single" w:sz="8" w:space="0" w:color="E64415" w:themeColor="accent3"/>
          <w:right w:val="nil"/>
          <w:insideH w:val="nil"/>
          <w:insideV w:val="nil"/>
        </w:tcBorders>
      </w:tcPr>
    </w:tblStylePr>
    <w:tblStylePr w:type="lastRow">
      <w:pPr>
        <w:spacing w:before="0" w:after="0" w:line="240" w:lineRule="auto"/>
      </w:pPr>
      <w:rPr>
        <w:b/>
        <w:bCs/>
      </w:rPr>
      <w:tblPr/>
      <w:tcPr>
        <w:tcBorders>
          <w:top w:val="single" w:sz="8" w:space="0" w:color="E64415" w:themeColor="accent3"/>
          <w:left w:val="nil"/>
          <w:bottom w:val="single" w:sz="8" w:space="0" w:color="E6441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0C4" w:themeFill="accent3" w:themeFillTint="3F"/>
      </w:tcPr>
    </w:tblStylePr>
    <w:tblStylePr w:type="band1Horz">
      <w:tblPr/>
      <w:tcPr>
        <w:tcBorders>
          <w:left w:val="nil"/>
          <w:right w:val="nil"/>
          <w:insideH w:val="nil"/>
          <w:insideV w:val="nil"/>
        </w:tcBorders>
        <w:shd w:val="clear" w:color="auto" w:fill="F9D0C4" w:themeFill="accent3" w:themeFillTint="3F"/>
      </w:tcPr>
    </w:tblStylePr>
  </w:style>
  <w:style w:type="table" w:styleId="Lichtearcering-accent2">
    <w:name w:val="Light Shading Accent 2"/>
    <w:basedOn w:val="Standaardtabel"/>
    <w:uiPriority w:val="60"/>
    <w:rsid w:val="00E07762"/>
    <w:pPr>
      <w:spacing w:line="240" w:lineRule="auto"/>
    </w:pPr>
    <w:rPr>
      <w:color w:val="AF4B09" w:themeColor="accent2" w:themeShade="BF"/>
    </w:rPr>
    <w:tblPr>
      <w:tblStyleRowBandSize w:val="1"/>
      <w:tblStyleColBandSize w:val="1"/>
      <w:tblBorders>
        <w:top w:val="single" w:sz="8" w:space="0" w:color="EA650D" w:themeColor="accent2"/>
        <w:bottom w:val="single" w:sz="8" w:space="0" w:color="EA650D" w:themeColor="accent2"/>
      </w:tblBorders>
    </w:tblPr>
    <w:tblStylePr w:type="firstRow">
      <w:pPr>
        <w:spacing w:before="0" w:after="0" w:line="240" w:lineRule="auto"/>
      </w:pPr>
      <w:rPr>
        <w:b/>
        <w:bCs/>
      </w:rPr>
      <w:tblPr/>
      <w:tcPr>
        <w:tcBorders>
          <w:top w:val="single" w:sz="8" w:space="0" w:color="EA650D" w:themeColor="accent2"/>
          <w:left w:val="nil"/>
          <w:bottom w:val="single" w:sz="8" w:space="0" w:color="EA650D" w:themeColor="accent2"/>
          <w:right w:val="nil"/>
          <w:insideH w:val="nil"/>
          <w:insideV w:val="nil"/>
        </w:tcBorders>
      </w:tcPr>
    </w:tblStylePr>
    <w:tblStylePr w:type="lastRow">
      <w:pPr>
        <w:spacing w:before="0" w:after="0" w:line="240" w:lineRule="auto"/>
      </w:pPr>
      <w:rPr>
        <w:b/>
        <w:bCs/>
      </w:rPr>
      <w:tblPr/>
      <w:tcPr>
        <w:tcBorders>
          <w:top w:val="single" w:sz="8" w:space="0" w:color="EA650D" w:themeColor="accent2"/>
          <w:left w:val="nil"/>
          <w:bottom w:val="single" w:sz="8" w:space="0" w:color="EA650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C1" w:themeFill="accent2" w:themeFillTint="3F"/>
      </w:tcPr>
    </w:tblStylePr>
    <w:tblStylePr w:type="band1Horz">
      <w:tblPr/>
      <w:tcPr>
        <w:tcBorders>
          <w:left w:val="nil"/>
          <w:right w:val="nil"/>
          <w:insideH w:val="nil"/>
          <w:insideV w:val="nil"/>
        </w:tcBorders>
        <w:shd w:val="clear" w:color="auto" w:fill="FBD8C1"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18" w:space="0" w:color="999999" w:themeColor="accent5"/>
          <w:right w:val="single" w:sz="8" w:space="0" w:color="999999" w:themeColor="accent5"/>
          <w:insideH w:val="nil"/>
          <w:insideV w:val="single" w:sz="8" w:space="0" w:color="9999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insideH w:val="nil"/>
          <w:insideV w:val="single" w:sz="8" w:space="0" w:color="9999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shd w:val="clear" w:color="auto" w:fill="E5E5E5" w:themeFill="accent5" w:themeFillTint="3F"/>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shd w:val="clear" w:color="auto" w:fill="E5E5E5" w:themeFill="accent5" w:themeFillTint="3F"/>
      </w:tcPr>
    </w:tblStylePr>
    <w:tblStylePr w:type="band2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insideV w:val="single" w:sz="8" w:space="0" w:color="999999"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CAC7C7" w:themeColor="accent4"/>
        <w:left w:val="single" w:sz="8" w:space="0" w:color="CAC7C7" w:themeColor="accent4"/>
        <w:bottom w:val="single" w:sz="8" w:space="0" w:color="CAC7C7" w:themeColor="accent4"/>
        <w:right w:val="single" w:sz="8" w:space="0" w:color="CAC7C7" w:themeColor="accent4"/>
        <w:insideH w:val="single" w:sz="8" w:space="0" w:color="CAC7C7" w:themeColor="accent4"/>
        <w:insideV w:val="single" w:sz="8" w:space="0" w:color="CAC7C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C7C7" w:themeColor="accent4"/>
          <w:left w:val="single" w:sz="8" w:space="0" w:color="CAC7C7" w:themeColor="accent4"/>
          <w:bottom w:val="single" w:sz="18" w:space="0" w:color="CAC7C7" w:themeColor="accent4"/>
          <w:right w:val="single" w:sz="8" w:space="0" w:color="CAC7C7" w:themeColor="accent4"/>
          <w:insideH w:val="nil"/>
          <w:insideV w:val="single" w:sz="8" w:space="0" w:color="CAC7C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C7C7" w:themeColor="accent4"/>
          <w:left w:val="single" w:sz="8" w:space="0" w:color="CAC7C7" w:themeColor="accent4"/>
          <w:bottom w:val="single" w:sz="8" w:space="0" w:color="CAC7C7" w:themeColor="accent4"/>
          <w:right w:val="single" w:sz="8" w:space="0" w:color="CAC7C7" w:themeColor="accent4"/>
          <w:insideH w:val="nil"/>
          <w:insideV w:val="single" w:sz="8" w:space="0" w:color="CAC7C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C7C7" w:themeColor="accent4"/>
          <w:left w:val="single" w:sz="8" w:space="0" w:color="CAC7C7" w:themeColor="accent4"/>
          <w:bottom w:val="single" w:sz="8" w:space="0" w:color="CAC7C7" w:themeColor="accent4"/>
          <w:right w:val="single" w:sz="8" w:space="0" w:color="CAC7C7" w:themeColor="accent4"/>
        </w:tcBorders>
      </w:tcPr>
    </w:tblStylePr>
    <w:tblStylePr w:type="band1Vert">
      <w:tblPr/>
      <w:tcPr>
        <w:tcBorders>
          <w:top w:val="single" w:sz="8" w:space="0" w:color="CAC7C7" w:themeColor="accent4"/>
          <w:left w:val="single" w:sz="8" w:space="0" w:color="CAC7C7" w:themeColor="accent4"/>
          <w:bottom w:val="single" w:sz="8" w:space="0" w:color="CAC7C7" w:themeColor="accent4"/>
          <w:right w:val="single" w:sz="8" w:space="0" w:color="CAC7C7" w:themeColor="accent4"/>
        </w:tcBorders>
        <w:shd w:val="clear" w:color="auto" w:fill="F2F1F1" w:themeFill="accent4" w:themeFillTint="3F"/>
      </w:tcPr>
    </w:tblStylePr>
    <w:tblStylePr w:type="band1Horz">
      <w:tblPr/>
      <w:tcPr>
        <w:tcBorders>
          <w:top w:val="single" w:sz="8" w:space="0" w:color="CAC7C7" w:themeColor="accent4"/>
          <w:left w:val="single" w:sz="8" w:space="0" w:color="CAC7C7" w:themeColor="accent4"/>
          <w:bottom w:val="single" w:sz="8" w:space="0" w:color="CAC7C7" w:themeColor="accent4"/>
          <w:right w:val="single" w:sz="8" w:space="0" w:color="CAC7C7" w:themeColor="accent4"/>
          <w:insideV w:val="single" w:sz="8" w:space="0" w:color="CAC7C7" w:themeColor="accent4"/>
        </w:tcBorders>
        <w:shd w:val="clear" w:color="auto" w:fill="F2F1F1" w:themeFill="accent4" w:themeFillTint="3F"/>
      </w:tcPr>
    </w:tblStylePr>
    <w:tblStylePr w:type="band2Horz">
      <w:tblPr/>
      <w:tcPr>
        <w:tcBorders>
          <w:top w:val="single" w:sz="8" w:space="0" w:color="CAC7C7" w:themeColor="accent4"/>
          <w:left w:val="single" w:sz="8" w:space="0" w:color="CAC7C7" w:themeColor="accent4"/>
          <w:bottom w:val="single" w:sz="8" w:space="0" w:color="CAC7C7" w:themeColor="accent4"/>
          <w:right w:val="single" w:sz="8" w:space="0" w:color="CAC7C7" w:themeColor="accent4"/>
          <w:insideV w:val="single" w:sz="8" w:space="0" w:color="CAC7C7"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E64415" w:themeColor="accent3"/>
        <w:left w:val="single" w:sz="8" w:space="0" w:color="E64415" w:themeColor="accent3"/>
        <w:bottom w:val="single" w:sz="8" w:space="0" w:color="E64415" w:themeColor="accent3"/>
        <w:right w:val="single" w:sz="8" w:space="0" w:color="E64415" w:themeColor="accent3"/>
        <w:insideH w:val="single" w:sz="8" w:space="0" w:color="E64415" w:themeColor="accent3"/>
        <w:insideV w:val="single" w:sz="8" w:space="0" w:color="E6441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415" w:themeColor="accent3"/>
          <w:left w:val="single" w:sz="8" w:space="0" w:color="E64415" w:themeColor="accent3"/>
          <w:bottom w:val="single" w:sz="18" w:space="0" w:color="E64415" w:themeColor="accent3"/>
          <w:right w:val="single" w:sz="8" w:space="0" w:color="E64415" w:themeColor="accent3"/>
          <w:insideH w:val="nil"/>
          <w:insideV w:val="single" w:sz="8" w:space="0" w:color="E6441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415" w:themeColor="accent3"/>
          <w:left w:val="single" w:sz="8" w:space="0" w:color="E64415" w:themeColor="accent3"/>
          <w:bottom w:val="single" w:sz="8" w:space="0" w:color="E64415" w:themeColor="accent3"/>
          <w:right w:val="single" w:sz="8" w:space="0" w:color="E64415" w:themeColor="accent3"/>
          <w:insideH w:val="nil"/>
          <w:insideV w:val="single" w:sz="8" w:space="0" w:color="E6441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415" w:themeColor="accent3"/>
          <w:left w:val="single" w:sz="8" w:space="0" w:color="E64415" w:themeColor="accent3"/>
          <w:bottom w:val="single" w:sz="8" w:space="0" w:color="E64415" w:themeColor="accent3"/>
          <w:right w:val="single" w:sz="8" w:space="0" w:color="E64415" w:themeColor="accent3"/>
        </w:tcBorders>
      </w:tcPr>
    </w:tblStylePr>
    <w:tblStylePr w:type="band1Vert">
      <w:tblPr/>
      <w:tcPr>
        <w:tcBorders>
          <w:top w:val="single" w:sz="8" w:space="0" w:color="E64415" w:themeColor="accent3"/>
          <w:left w:val="single" w:sz="8" w:space="0" w:color="E64415" w:themeColor="accent3"/>
          <w:bottom w:val="single" w:sz="8" w:space="0" w:color="E64415" w:themeColor="accent3"/>
          <w:right w:val="single" w:sz="8" w:space="0" w:color="E64415" w:themeColor="accent3"/>
        </w:tcBorders>
        <w:shd w:val="clear" w:color="auto" w:fill="F9D0C4" w:themeFill="accent3" w:themeFillTint="3F"/>
      </w:tcPr>
    </w:tblStylePr>
    <w:tblStylePr w:type="band1Horz">
      <w:tblPr/>
      <w:tcPr>
        <w:tcBorders>
          <w:top w:val="single" w:sz="8" w:space="0" w:color="E64415" w:themeColor="accent3"/>
          <w:left w:val="single" w:sz="8" w:space="0" w:color="E64415" w:themeColor="accent3"/>
          <w:bottom w:val="single" w:sz="8" w:space="0" w:color="E64415" w:themeColor="accent3"/>
          <w:right w:val="single" w:sz="8" w:space="0" w:color="E64415" w:themeColor="accent3"/>
          <w:insideV w:val="single" w:sz="8" w:space="0" w:color="E64415" w:themeColor="accent3"/>
        </w:tcBorders>
        <w:shd w:val="clear" w:color="auto" w:fill="F9D0C4" w:themeFill="accent3" w:themeFillTint="3F"/>
      </w:tcPr>
    </w:tblStylePr>
    <w:tblStylePr w:type="band2Horz">
      <w:tblPr/>
      <w:tcPr>
        <w:tcBorders>
          <w:top w:val="single" w:sz="8" w:space="0" w:color="E64415" w:themeColor="accent3"/>
          <w:left w:val="single" w:sz="8" w:space="0" w:color="E64415" w:themeColor="accent3"/>
          <w:bottom w:val="single" w:sz="8" w:space="0" w:color="E64415" w:themeColor="accent3"/>
          <w:right w:val="single" w:sz="8" w:space="0" w:color="E64415" w:themeColor="accent3"/>
          <w:insideV w:val="single" w:sz="8" w:space="0" w:color="E64415"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EA650D" w:themeColor="accent2"/>
        <w:left w:val="single" w:sz="8" w:space="0" w:color="EA650D" w:themeColor="accent2"/>
        <w:bottom w:val="single" w:sz="8" w:space="0" w:color="EA650D" w:themeColor="accent2"/>
        <w:right w:val="single" w:sz="8" w:space="0" w:color="EA650D" w:themeColor="accent2"/>
        <w:insideH w:val="single" w:sz="8" w:space="0" w:color="EA650D" w:themeColor="accent2"/>
        <w:insideV w:val="single" w:sz="8" w:space="0" w:color="EA650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650D" w:themeColor="accent2"/>
          <w:left w:val="single" w:sz="8" w:space="0" w:color="EA650D" w:themeColor="accent2"/>
          <w:bottom w:val="single" w:sz="18" w:space="0" w:color="EA650D" w:themeColor="accent2"/>
          <w:right w:val="single" w:sz="8" w:space="0" w:color="EA650D" w:themeColor="accent2"/>
          <w:insideH w:val="nil"/>
          <w:insideV w:val="single" w:sz="8" w:space="0" w:color="EA650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50D" w:themeColor="accent2"/>
          <w:left w:val="single" w:sz="8" w:space="0" w:color="EA650D" w:themeColor="accent2"/>
          <w:bottom w:val="single" w:sz="8" w:space="0" w:color="EA650D" w:themeColor="accent2"/>
          <w:right w:val="single" w:sz="8" w:space="0" w:color="EA650D" w:themeColor="accent2"/>
          <w:insideH w:val="nil"/>
          <w:insideV w:val="single" w:sz="8" w:space="0" w:color="EA650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50D" w:themeColor="accent2"/>
          <w:left w:val="single" w:sz="8" w:space="0" w:color="EA650D" w:themeColor="accent2"/>
          <w:bottom w:val="single" w:sz="8" w:space="0" w:color="EA650D" w:themeColor="accent2"/>
          <w:right w:val="single" w:sz="8" w:space="0" w:color="EA650D" w:themeColor="accent2"/>
        </w:tcBorders>
      </w:tcPr>
    </w:tblStylePr>
    <w:tblStylePr w:type="band1Vert">
      <w:tblPr/>
      <w:tcPr>
        <w:tcBorders>
          <w:top w:val="single" w:sz="8" w:space="0" w:color="EA650D" w:themeColor="accent2"/>
          <w:left w:val="single" w:sz="8" w:space="0" w:color="EA650D" w:themeColor="accent2"/>
          <w:bottom w:val="single" w:sz="8" w:space="0" w:color="EA650D" w:themeColor="accent2"/>
          <w:right w:val="single" w:sz="8" w:space="0" w:color="EA650D" w:themeColor="accent2"/>
        </w:tcBorders>
        <w:shd w:val="clear" w:color="auto" w:fill="FBD8C1" w:themeFill="accent2" w:themeFillTint="3F"/>
      </w:tcPr>
    </w:tblStylePr>
    <w:tblStylePr w:type="band1Horz">
      <w:tblPr/>
      <w:tcPr>
        <w:tcBorders>
          <w:top w:val="single" w:sz="8" w:space="0" w:color="EA650D" w:themeColor="accent2"/>
          <w:left w:val="single" w:sz="8" w:space="0" w:color="EA650D" w:themeColor="accent2"/>
          <w:bottom w:val="single" w:sz="8" w:space="0" w:color="EA650D" w:themeColor="accent2"/>
          <w:right w:val="single" w:sz="8" w:space="0" w:color="EA650D" w:themeColor="accent2"/>
          <w:insideV w:val="single" w:sz="8" w:space="0" w:color="EA650D" w:themeColor="accent2"/>
        </w:tcBorders>
        <w:shd w:val="clear" w:color="auto" w:fill="FBD8C1" w:themeFill="accent2" w:themeFillTint="3F"/>
      </w:tcPr>
    </w:tblStylePr>
    <w:tblStylePr w:type="band2Horz">
      <w:tblPr/>
      <w:tcPr>
        <w:tcBorders>
          <w:top w:val="single" w:sz="8" w:space="0" w:color="EA650D" w:themeColor="accent2"/>
          <w:left w:val="single" w:sz="8" w:space="0" w:color="EA650D" w:themeColor="accent2"/>
          <w:bottom w:val="single" w:sz="8" w:space="0" w:color="EA650D" w:themeColor="accent2"/>
          <w:right w:val="single" w:sz="8" w:space="0" w:color="EA650D" w:themeColor="accent2"/>
          <w:insideV w:val="single" w:sz="8" w:space="0" w:color="EA650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7A7A7A" w:themeFill="accent5" w:themeFillShade="CC"/>
      </w:tcPr>
    </w:tblStylePr>
    <w:tblStylePr w:type="lastRow">
      <w:rPr>
        <w:b/>
        <w:bCs/>
        <w:color w:val="7A7A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5F5F5"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9F9F9" w:themeFill="accent4" w:themeFillTint="19"/>
    </w:tcPr>
    <w:tblStylePr w:type="firstRow">
      <w:rPr>
        <w:b/>
        <w:bCs/>
        <w:color w:val="FFFFFF" w:themeColor="background1"/>
      </w:rPr>
      <w:tblPr/>
      <w:tcPr>
        <w:tcBorders>
          <w:bottom w:val="single" w:sz="12" w:space="0" w:color="FFFFFF" w:themeColor="background1"/>
        </w:tcBorders>
        <w:shd w:val="clear" w:color="auto" w:fill="B73611" w:themeFill="accent3" w:themeFillShade="CC"/>
      </w:tcPr>
    </w:tblStylePr>
    <w:tblStylePr w:type="lastRow">
      <w:rPr>
        <w:b/>
        <w:bCs/>
        <w:color w:val="B73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1F1" w:themeFill="accent4" w:themeFillTint="3F"/>
      </w:tcPr>
    </w:tblStylePr>
    <w:tblStylePr w:type="band1Horz">
      <w:tblPr/>
      <w:tcPr>
        <w:shd w:val="clear" w:color="auto" w:fill="F4F3F3"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ECE7" w:themeFill="accent3" w:themeFillTint="19"/>
    </w:tcPr>
    <w:tblStylePr w:type="firstRow">
      <w:rPr>
        <w:b/>
        <w:bCs/>
        <w:color w:val="FFFFFF" w:themeColor="background1"/>
      </w:rPr>
      <w:tblPr/>
      <w:tcPr>
        <w:tcBorders>
          <w:bottom w:val="single" w:sz="12" w:space="0" w:color="FFFFFF" w:themeColor="background1"/>
        </w:tcBorders>
        <w:shd w:val="clear" w:color="auto" w:fill="A39D9D" w:themeFill="accent4" w:themeFillShade="CC"/>
      </w:tcPr>
    </w:tblStylePr>
    <w:tblStylePr w:type="lastRow">
      <w:rPr>
        <w:b/>
        <w:bCs/>
        <w:color w:val="A39D9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0C4" w:themeFill="accent3" w:themeFillTint="3F"/>
      </w:tcPr>
    </w:tblStylePr>
    <w:tblStylePr w:type="band1Horz">
      <w:tblPr/>
      <w:tcPr>
        <w:shd w:val="clear" w:color="auto" w:fill="FAD9C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DEFE6" w:themeFill="accent2" w:themeFillTint="19"/>
    </w:tcPr>
    <w:tblStylePr w:type="firstRow">
      <w:rPr>
        <w:b/>
        <w:bCs/>
        <w:color w:val="FFFFFF" w:themeColor="background1"/>
      </w:rPr>
      <w:tblPr/>
      <w:tcPr>
        <w:tcBorders>
          <w:bottom w:val="single" w:sz="12" w:space="0" w:color="FFFFFF" w:themeColor="background1"/>
        </w:tcBorders>
        <w:shd w:val="clear" w:color="auto" w:fill="BA500A" w:themeFill="accent2" w:themeFillShade="CC"/>
      </w:tcPr>
    </w:tblStylePr>
    <w:tblStylePr w:type="lastRow">
      <w:rPr>
        <w:b/>
        <w:bCs/>
        <w:color w:val="BA50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C1" w:themeFill="accent2" w:themeFillTint="3F"/>
      </w:tcPr>
    </w:tblStylePr>
    <w:tblStylePr w:type="band1Horz">
      <w:tblPr/>
      <w:tcPr>
        <w:shd w:val="clear" w:color="auto" w:fill="FCDFCD"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BA500A" w:themeFill="accent2" w:themeFillShade="CC"/>
      </w:tcPr>
    </w:tblStylePr>
    <w:tblStylePr w:type="lastRow">
      <w:rPr>
        <w:b/>
        <w:bCs/>
        <w:color w:val="BA50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B" w:themeFill="accent1" w:themeFillTint="3F"/>
      </w:tcPr>
    </w:tblStylePr>
    <w:tblStylePr w:type="band1Horz">
      <w:tblPr/>
      <w:tcPr>
        <w:shd w:val="clear" w:color="auto" w:fill="FFE5C8"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999999"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6"/>
        <w:left w:val="single" w:sz="4" w:space="0" w:color="999999" w:themeColor="accent5"/>
        <w:bottom w:val="single" w:sz="4" w:space="0" w:color="999999" w:themeColor="accent5"/>
        <w:right w:val="single" w:sz="4" w:space="0" w:color="999999" w:themeColor="accent5"/>
        <w:insideH w:val="single" w:sz="4" w:space="0" w:color="FFFFFF" w:themeColor="background1"/>
        <w:insideV w:val="single" w:sz="4" w:space="0" w:color="FFFFFF" w:themeColor="background1"/>
      </w:tblBorders>
    </w:tblPr>
    <w:tcPr>
      <w:shd w:val="clear" w:color="auto" w:fill="F5F5F5"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5" w:themeFillShade="99"/>
      </w:tcPr>
    </w:tblStylePr>
    <w:tblStylePr w:type="firstCol">
      <w:rPr>
        <w:color w:val="FFFFFF" w:themeColor="background1"/>
      </w:rPr>
      <w:tblPr/>
      <w:tcPr>
        <w:tcBorders>
          <w:top w:val="nil"/>
          <w:left w:val="nil"/>
          <w:bottom w:val="nil"/>
          <w:right w:val="nil"/>
          <w:insideH w:val="single" w:sz="4" w:space="0" w:color="5B5B5B" w:themeColor="accent5" w:themeShade="99"/>
          <w:insideV w:val="nil"/>
        </w:tcBorders>
        <w:shd w:val="clear" w:color="auto" w:fill="5B5B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5" w:themeFillShade="99"/>
      </w:tcPr>
    </w:tblStylePr>
    <w:tblStylePr w:type="band1Vert">
      <w:tblPr/>
      <w:tcPr>
        <w:shd w:val="clear" w:color="auto" w:fill="D6D6D6" w:themeFill="accent5" w:themeFillTint="66"/>
      </w:tcPr>
    </w:tblStylePr>
    <w:tblStylePr w:type="band1Horz">
      <w:tblPr/>
      <w:tcPr>
        <w:shd w:val="clear" w:color="auto" w:fill="CCCCCC"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E64415" w:themeColor="accent3"/>
        <w:left w:val="single" w:sz="4" w:space="0" w:color="CAC7C7" w:themeColor="accent4"/>
        <w:bottom w:val="single" w:sz="4" w:space="0" w:color="CAC7C7" w:themeColor="accent4"/>
        <w:right w:val="single" w:sz="4" w:space="0" w:color="CAC7C7" w:themeColor="accent4"/>
        <w:insideH w:val="single" w:sz="4" w:space="0" w:color="FFFFFF" w:themeColor="background1"/>
        <w:insideV w:val="single" w:sz="4" w:space="0" w:color="FFFFFF" w:themeColor="background1"/>
      </w:tblBorders>
    </w:tblPr>
    <w:tcPr>
      <w:shd w:val="clear" w:color="auto" w:fill="F9F9F9" w:themeFill="accent4" w:themeFillTint="19"/>
    </w:tcPr>
    <w:tblStylePr w:type="firstRow">
      <w:rPr>
        <w:b/>
        <w:bCs/>
      </w:rPr>
      <w:tblPr/>
      <w:tcPr>
        <w:tcBorders>
          <w:top w:val="nil"/>
          <w:left w:val="nil"/>
          <w:bottom w:val="single" w:sz="24" w:space="0" w:color="E6441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575" w:themeFill="accent4" w:themeFillShade="99"/>
      </w:tcPr>
    </w:tblStylePr>
    <w:tblStylePr w:type="firstCol">
      <w:rPr>
        <w:color w:val="FFFFFF" w:themeColor="background1"/>
      </w:rPr>
      <w:tblPr/>
      <w:tcPr>
        <w:tcBorders>
          <w:top w:val="nil"/>
          <w:left w:val="nil"/>
          <w:bottom w:val="nil"/>
          <w:right w:val="nil"/>
          <w:insideH w:val="single" w:sz="4" w:space="0" w:color="7B7575" w:themeColor="accent4" w:themeShade="99"/>
          <w:insideV w:val="nil"/>
        </w:tcBorders>
        <w:shd w:val="clear" w:color="auto" w:fill="7B75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B7575" w:themeFill="accent4" w:themeFillShade="99"/>
      </w:tcPr>
    </w:tblStylePr>
    <w:tblStylePr w:type="band1Vert">
      <w:tblPr/>
      <w:tcPr>
        <w:shd w:val="clear" w:color="auto" w:fill="E9E8E8" w:themeFill="accent4" w:themeFillTint="66"/>
      </w:tcPr>
    </w:tblStylePr>
    <w:tblStylePr w:type="band1Horz">
      <w:tblPr/>
      <w:tcPr>
        <w:shd w:val="clear" w:color="auto" w:fill="E4E3E3"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CAC7C7" w:themeColor="accent4"/>
        <w:left w:val="single" w:sz="4" w:space="0" w:color="E64415" w:themeColor="accent3"/>
        <w:bottom w:val="single" w:sz="4" w:space="0" w:color="E64415" w:themeColor="accent3"/>
        <w:right w:val="single" w:sz="4" w:space="0" w:color="E64415" w:themeColor="accent3"/>
        <w:insideH w:val="single" w:sz="4" w:space="0" w:color="FFFFFF" w:themeColor="background1"/>
        <w:insideV w:val="single" w:sz="4" w:space="0" w:color="FFFFFF" w:themeColor="background1"/>
      </w:tblBorders>
    </w:tblPr>
    <w:tcPr>
      <w:shd w:val="clear" w:color="auto" w:fill="FDECE7" w:themeFill="accent3" w:themeFillTint="19"/>
    </w:tcPr>
    <w:tblStylePr w:type="firstRow">
      <w:rPr>
        <w:b/>
        <w:bCs/>
      </w:rPr>
      <w:tblPr/>
      <w:tcPr>
        <w:tcBorders>
          <w:top w:val="nil"/>
          <w:left w:val="nil"/>
          <w:bottom w:val="single" w:sz="24" w:space="0" w:color="CAC7C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80C" w:themeFill="accent3" w:themeFillShade="99"/>
      </w:tcPr>
    </w:tblStylePr>
    <w:tblStylePr w:type="firstCol">
      <w:rPr>
        <w:color w:val="FFFFFF" w:themeColor="background1"/>
      </w:rPr>
      <w:tblPr/>
      <w:tcPr>
        <w:tcBorders>
          <w:top w:val="nil"/>
          <w:left w:val="nil"/>
          <w:bottom w:val="nil"/>
          <w:right w:val="nil"/>
          <w:insideH w:val="single" w:sz="4" w:space="0" w:color="89280C" w:themeColor="accent3" w:themeShade="99"/>
          <w:insideV w:val="nil"/>
        </w:tcBorders>
        <w:shd w:val="clear" w:color="auto" w:fill="8928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280C" w:themeFill="accent3" w:themeFillShade="99"/>
      </w:tcPr>
    </w:tblStylePr>
    <w:tblStylePr w:type="band1Vert">
      <w:tblPr/>
      <w:tcPr>
        <w:shd w:val="clear" w:color="auto" w:fill="F6B3A0" w:themeFill="accent3" w:themeFillTint="66"/>
      </w:tcPr>
    </w:tblStylePr>
    <w:tblStylePr w:type="band1Horz">
      <w:tblPr/>
      <w:tcPr>
        <w:shd w:val="clear" w:color="auto" w:fill="F4A08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EA650D" w:themeColor="accent2"/>
        <w:left w:val="single" w:sz="4" w:space="0" w:color="EA650D" w:themeColor="accent2"/>
        <w:bottom w:val="single" w:sz="4" w:space="0" w:color="EA650D" w:themeColor="accent2"/>
        <w:right w:val="single" w:sz="4" w:space="0" w:color="EA650D" w:themeColor="accent2"/>
        <w:insideH w:val="single" w:sz="4" w:space="0" w:color="FFFFFF" w:themeColor="background1"/>
        <w:insideV w:val="single" w:sz="4" w:space="0" w:color="FFFFFF" w:themeColor="background1"/>
      </w:tblBorders>
    </w:tblPr>
    <w:tcPr>
      <w:shd w:val="clear" w:color="auto" w:fill="FDEFE6" w:themeFill="accent2" w:themeFillTint="19"/>
    </w:tcPr>
    <w:tblStylePr w:type="firstRow">
      <w:rPr>
        <w:b/>
        <w:bCs/>
      </w:rPr>
      <w:tblPr/>
      <w:tcPr>
        <w:tcBorders>
          <w:top w:val="nil"/>
          <w:left w:val="nil"/>
          <w:bottom w:val="single" w:sz="24" w:space="0" w:color="EA650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C08" w:themeFill="accent2" w:themeFillShade="99"/>
      </w:tcPr>
    </w:tblStylePr>
    <w:tblStylePr w:type="firstCol">
      <w:rPr>
        <w:color w:val="FFFFFF" w:themeColor="background1"/>
      </w:rPr>
      <w:tblPr/>
      <w:tcPr>
        <w:tcBorders>
          <w:top w:val="nil"/>
          <w:left w:val="nil"/>
          <w:bottom w:val="nil"/>
          <w:right w:val="nil"/>
          <w:insideH w:val="single" w:sz="4" w:space="0" w:color="8C3C08" w:themeColor="accent2" w:themeShade="99"/>
          <w:insideV w:val="nil"/>
        </w:tcBorders>
        <w:shd w:val="clear" w:color="auto" w:fill="8C3C0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C08" w:themeFill="accent2" w:themeFillShade="99"/>
      </w:tcPr>
    </w:tblStylePr>
    <w:tblStylePr w:type="band1Vert">
      <w:tblPr/>
      <w:tcPr>
        <w:shd w:val="clear" w:color="auto" w:fill="F9C09B" w:themeFill="accent2" w:themeFillTint="66"/>
      </w:tcPr>
    </w:tblStylePr>
    <w:tblStylePr w:type="band1Horz">
      <w:tblPr/>
      <w:tcPr>
        <w:shd w:val="clear" w:color="auto" w:fill="F8B182"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EA650D" w:themeColor="accent2"/>
        <w:left w:val="single" w:sz="4" w:space="0" w:color="EE7F00" w:themeColor="accent1"/>
        <w:bottom w:val="single" w:sz="4" w:space="0" w:color="EE7F00" w:themeColor="accent1"/>
        <w:right w:val="single" w:sz="4" w:space="0" w:color="EE7F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EA650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C00" w:themeFill="accent1" w:themeFillShade="99"/>
      </w:tcPr>
    </w:tblStylePr>
    <w:tblStylePr w:type="firstCol">
      <w:rPr>
        <w:color w:val="FFFFFF" w:themeColor="background1"/>
      </w:rPr>
      <w:tblPr/>
      <w:tcPr>
        <w:tcBorders>
          <w:top w:val="nil"/>
          <w:left w:val="nil"/>
          <w:bottom w:val="nil"/>
          <w:right w:val="nil"/>
          <w:insideH w:val="single" w:sz="4" w:space="0" w:color="8E4C00" w:themeColor="accent1" w:themeShade="99"/>
          <w:insideV w:val="nil"/>
        </w:tcBorders>
        <w:shd w:val="clear" w:color="auto" w:fill="8E4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4C00" w:themeFill="accent1" w:themeFillShade="99"/>
      </w:tcPr>
    </w:tblStylePr>
    <w:tblStylePr w:type="band1Vert">
      <w:tblPr/>
      <w:tcPr>
        <w:shd w:val="clear" w:color="auto" w:fill="FFCC92" w:themeFill="accent1" w:themeFillTint="66"/>
      </w:tcPr>
    </w:tblStylePr>
    <w:tblStylePr w:type="band1Horz">
      <w:tblPr/>
      <w:tcPr>
        <w:shd w:val="clear" w:color="auto" w:fill="FFBF77"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6D6D6" w:themeFill="accent5" w:themeFillTint="66"/>
      </w:tcPr>
    </w:tblStylePr>
    <w:tblStylePr w:type="lastRow">
      <w:rPr>
        <w:b/>
        <w:bCs/>
        <w:color w:val="000000" w:themeColor="text1"/>
      </w:rPr>
      <w:tblPr/>
      <w:tcPr>
        <w:shd w:val="clear" w:color="auto" w:fill="D6D6D6" w:themeFill="accent5" w:themeFillTint="66"/>
      </w:tcPr>
    </w:tblStylePr>
    <w:tblStylePr w:type="firstCol">
      <w:rPr>
        <w:color w:val="FFFFFF" w:themeColor="background1"/>
      </w:rPr>
      <w:tblPr/>
      <w:tcPr>
        <w:shd w:val="clear" w:color="auto" w:fill="727272" w:themeFill="accent5" w:themeFillShade="BF"/>
      </w:tcPr>
    </w:tblStylePr>
    <w:tblStylePr w:type="lastCol">
      <w:rPr>
        <w:color w:val="FFFFFF" w:themeColor="background1"/>
      </w:rPr>
      <w:tblPr/>
      <w:tcPr>
        <w:shd w:val="clear" w:color="auto" w:fill="727272" w:themeFill="accent5" w:themeFillShade="BF"/>
      </w:tc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F3F3" w:themeFill="accent4" w:themeFillTint="33"/>
    </w:tcPr>
    <w:tblStylePr w:type="firstRow">
      <w:rPr>
        <w:b/>
        <w:bCs/>
      </w:rPr>
      <w:tblPr/>
      <w:tcPr>
        <w:shd w:val="clear" w:color="auto" w:fill="E9E8E8" w:themeFill="accent4" w:themeFillTint="66"/>
      </w:tcPr>
    </w:tblStylePr>
    <w:tblStylePr w:type="lastRow">
      <w:rPr>
        <w:b/>
        <w:bCs/>
        <w:color w:val="000000" w:themeColor="text1"/>
      </w:rPr>
      <w:tblPr/>
      <w:tcPr>
        <w:shd w:val="clear" w:color="auto" w:fill="E9E8E8" w:themeFill="accent4" w:themeFillTint="66"/>
      </w:tcPr>
    </w:tblStylePr>
    <w:tblStylePr w:type="firstCol">
      <w:rPr>
        <w:color w:val="FFFFFF" w:themeColor="background1"/>
      </w:rPr>
      <w:tblPr/>
      <w:tcPr>
        <w:shd w:val="clear" w:color="auto" w:fill="999393" w:themeFill="accent4" w:themeFillShade="BF"/>
      </w:tcPr>
    </w:tblStylePr>
    <w:tblStylePr w:type="lastCol">
      <w:rPr>
        <w:color w:val="FFFFFF" w:themeColor="background1"/>
      </w:rPr>
      <w:tblPr/>
      <w:tcPr>
        <w:shd w:val="clear" w:color="auto" w:fill="999393" w:themeFill="accent4" w:themeFillShade="BF"/>
      </w:tcPr>
    </w:tblStylePr>
    <w:tblStylePr w:type="band1Vert">
      <w:tblPr/>
      <w:tcPr>
        <w:shd w:val="clear" w:color="auto" w:fill="E4E3E3" w:themeFill="accent4" w:themeFillTint="7F"/>
      </w:tcPr>
    </w:tblStylePr>
    <w:tblStylePr w:type="band1Horz">
      <w:tblPr/>
      <w:tcPr>
        <w:shd w:val="clear" w:color="auto" w:fill="E4E3E3"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9CF" w:themeFill="accent3" w:themeFillTint="33"/>
    </w:tcPr>
    <w:tblStylePr w:type="firstRow">
      <w:rPr>
        <w:b/>
        <w:bCs/>
      </w:rPr>
      <w:tblPr/>
      <w:tcPr>
        <w:shd w:val="clear" w:color="auto" w:fill="F6B3A0" w:themeFill="accent3" w:themeFillTint="66"/>
      </w:tcPr>
    </w:tblStylePr>
    <w:tblStylePr w:type="lastRow">
      <w:rPr>
        <w:b/>
        <w:bCs/>
        <w:color w:val="000000" w:themeColor="text1"/>
      </w:rPr>
      <w:tblPr/>
      <w:tcPr>
        <w:shd w:val="clear" w:color="auto" w:fill="F6B3A0" w:themeFill="accent3" w:themeFillTint="66"/>
      </w:tcPr>
    </w:tblStylePr>
    <w:tblStylePr w:type="firstCol">
      <w:rPr>
        <w:color w:val="FFFFFF" w:themeColor="background1"/>
      </w:rPr>
      <w:tblPr/>
      <w:tcPr>
        <w:shd w:val="clear" w:color="auto" w:fill="AC320F" w:themeFill="accent3" w:themeFillShade="BF"/>
      </w:tcPr>
    </w:tblStylePr>
    <w:tblStylePr w:type="lastCol">
      <w:rPr>
        <w:color w:val="FFFFFF" w:themeColor="background1"/>
      </w:rPr>
      <w:tblPr/>
      <w:tcPr>
        <w:shd w:val="clear" w:color="auto" w:fill="AC320F" w:themeFill="accent3" w:themeFillShade="BF"/>
      </w:tcPr>
    </w:tblStylePr>
    <w:tblStylePr w:type="band1Vert">
      <w:tblPr/>
      <w:tcPr>
        <w:shd w:val="clear" w:color="auto" w:fill="F4A088" w:themeFill="accent3" w:themeFillTint="7F"/>
      </w:tcPr>
    </w:tblStylePr>
    <w:tblStylePr w:type="band1Horz">
      <w:tblPr/>
      <w:tcPr>
        <w:shd w:val="clear" w:color="auto" w:fill="F4A08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DFCD" w:themeFill="accent2" w:themeFillTint="33"/>
    </w:tcPr>
    <w:tblStylePr w:type="firstRow">
      <w:rPr>
        <w:b/>
        <w:bCs/>
      </w:rPr>
      <w:tblPr/>
      <w:tcPr>
        <w:shd w:val="clear" w:color="auto" w:fill="F9C09B" w:themeFill="accent2" w:themeFillTint="66"/>
      </w:tcPr>
    </w:tblStylePr>
    <w:tblStylePr w:type="lastRow">
      <w:rPr>
        <w:b/>
        <w:bCs/>
        <w:color w:val="000000" w:themeColor="text1"/>
      </w:rPr>
      <w:tblPr/>
      <w:tcPr>
        <w:shd w:val="clear" w:color="auto" w:fill="F9C09B" w:themeFill="accent2" w:themeFillTint="66"/>
      </w:tcPr>
    </w:tblStylePr>
    <w:tblStylePr w:type="firstCol">
      <w:rPr>
        <w:color w:val="FFFFFF" w:themeColor="background1"/>
      </w:rPr>
      <w:tblPr/>
      <w:tcPr>
        <w:shd w:val="clear" w:color="auto" w:fill="AF4B09" w:themeFill="accent2" w:themeFillShade="BF"/>
      </w:tcPr>
    </w:tblStylePr>
    <w:tblStylePr w:type="lastCol">
      <w:rPr>
        <w:color w:val="FFFFFF" w:themeColor="background1"/>
      </w:rPr>
      <w:tblPr/>
      <w:tcPr>
        <w:shd w:val="clear" w:color="auto" w:fill="AF4B09" w:themeFill="accent2" w:themeFillShade="BF"/>
      </w:tcPr>
    </w:tblStylePr>
    <w:tblStylePr w:type="band1Vert">
      <w:tblPr/>
      <w:tcPr>
        <w:shd w:val="clear" w:color="auto" w:fill="F8B182" w:themeFill="accent2" w:themeFillTint="7F"/>
      </w:tcPr>
    </w:tblStylePr>
    <w:tblStylePr w:type="band1Horz">
      <w:tblPr/>
      <w:tcPr>
        <w:shd w:val="clear" w:color="auto" w:fill="F8B182"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8" w:themeFill="accent1" w:themeFillTint="33"/>
    </w:tcPr>
    <w:tblStylePr w:type="firstRow">
      <w:rPr>
        <w:b/>
        <w:bCs/>
      </w:rPr>
      <w:tblPr/>
      <w:tcPr>
        <w:shd w:val="clear" w:color="auto" w:fill="FFCC92" w:themeFill="accent1" w:themeFillTint="66"/>
      </w:tcPr>
    </w:tblStylePr>
    <w:tblStylePr w:type="lastRow">
      <w:rPr>
        <w:b/>
        <w:bCs/>
        <w:color w:val="000000" w:themeColor="text1"/>
      </w:rPr>
      <w:tblPr/>
      <w:tcPr>
        <w:shd w:val="clear" w:color="auto" w:fill="FFCC92" w:themeFill="accent1" w:themeFillTint="66"/>
      </w:tcPr>
    </w:tblStylePr>
    <w:tblStylePr w:type="firstCol">
      <w:rPr>
        <w:color w:val="FFFFFF" w:themeColor="background1"/>
      </w:rPr>
      <w:tblPr/>
      <w:tcPr>
        <w:shd w:val="clear" w:color="auto" w:fill="B25E00" w:themeFill="accent1" w:themeFillShade="BF"/>
      </w:tcPr>
    </w:tblStylePr>
    <w:tblStylePr w:type="lastCol">
      <w:rPr>
        <w:color w:val="FFFFFF" w:themeColor="background1"/>
      </w:rPr>
      <w:tblPr/>
      <w:tcPr>
        <w:shd w:val="clear" w:color="auto" w:fill="B25E00" w:themeFill="accent1" w:themeFillShade="BF"/>
      </w:tcPr>
    </w:tblStylePr>
    <w:tblStylePr w:type="band1Vert">
      <w:tblPr/>
      <w:tcPr>
        <w:shd w:val="clear" w:color="auto" w:fill="FFBF77" w:themeFill="accent1" w:themeFillTint="7F"/>
      </w:tcPr>
    </w:tblStylePr>
    <w:tblStylePr w:type="band1Horz">
      <w:tblPr/>
      <w:tcPr>
        <w:shd w:val="clear" w:color="auto" w:fill="FFBF77"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single" w:sz="8" w:space="0" w:color="66666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rPr>
        <w:sz w:val="24"/>
        <w:szCs w:val="24"/>
      </w:rPr>
      <w:tblPr/>
      <w:tcPr>
        <w:tcBorders>
          <w:top w:val="nil"/>
          <w:left w:val="nil"/>
          <w:bottom w:val="single" w:sz="24" w:space="0" w:color="999999" w:themeColor="accent5"/>
          <w:right w:val="nil"/>
          <w:insideH w:val="nil"/>
          <w:insideV w:val="nil"/>
        </w:tcBorders>
        <w:shd w:val="clear" w:color="auto" w:fill="FFFFFF" w:themeFill="background1"/>
      </w:tcPr>
    </w:tblStylePr>
    <w:tblStylePr w:type="lastRow">
      <w:tblPr/>
      <w:tcPr>
        <w:tcBorders>
          <w:top w:val="single" w:sz="8" w:space="0" w:color="99999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5"/>
          <w:insideH w:val="nil"/>
          <w:insideV w:val="nil"/>
        </w:tcBorders>
        <w:shd w:val="clear" w:color="auto" w:fill="FFFFFF" w:themeFill="background1"/>
      </w:tcPr>
    </w:tblStylePr>
    <w:tblStylePr w:type="lastCol">
      <w:tblPr/>
      <w:tcPr>
        <w:tcBorders>
          <w:top w:val="nil"/>
          <w:left w:val="single" w:sz="8" w:space="0" w:color="99999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C7C7" w:themeColor="accent4"/>
        <w:left w:val="single" w:sz="8" w:space="0" w:color="CAC7C7" w:themeColor="accent4"/>
        <w:bottom w:val="single" w:sz="8" w:space="0" w:color="CAC7C7" w:themeColor="accent4"/>
        <w:right w:val="single" w:sz="8" w:space="0" w:color="CAC7C7" w:themeColor="accent4"/>
      </w:tblBorders>
    </w:tblPr>
    <w:tblStylePr w:type="firstRow">
      <w:rPr>
        <w:sz w:val="24"/>
        <w:szCs w:val="24"/>
      </w:rPr>
      <w:tblPr/>
      <w:tcPr>
        <w:tcBorders>
          <w:top w:val="nil"/>
          <w:left w:val="nil"/>
          <w:bottom w:val="single" w:sz="24" w:space="0" w:color="CAC7C7" w:themeColor="accent4"/>
          <w:right w:val="nil"/>
          <w:insideH w:val="nil"/>
          <w:insideV w:val="nil"/>
        </w:tcBorders>
        <w:shd w:val="clear" w:color="auto" w:fill="FFFFFF" w:themeFill="background1"/>
      </w:tcPr>
    </w:tblStylePr>
    <w:tblStylePr w:type="lastRow">
      <w:tblPr/>
      <w:tcPr>
        <w:tcBorders>
          <w:top w:val="single" w:sz="8" w:space="0" w:color="CAC7C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C7C7" w:themeColor="accent4"/>
          <w:insideH w:val="nil"/>
          <w:insideV w:val="nil"/>
        </w:tcBorders>
        <w:shd w:val="clear" w:color="auto" w:fill="FFFFFF" w:themeFill="background1"/>
      </w:tcPr>
    </w:tblStylePr>
    <w:tblStylePr w:type="lastCol">
      <w:tblPr/>
      <w:tcPr>
        <w:tcBorders>
          <w:top w:val="nil"/>
          <w:left w:val="single" w:sz="8" w:space="0" w:color="CAC7C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1F1" w:themeFill="accent4" w:themeFillTint="3F"/>
      </w:tcPr>
    </w:tblStylePr>
    <w:tblStylePr w:type="band1Horz">
      <w:tblPr/>
      <w:tcPr>
        <w:tcBorders>
          <w:top w:val="nil"/>
          <w:bottom w:val="nil"/>
          <w:insideH w:val="nil"/>
          <w:insideV w:val="nil"/>
        </w:tcBorders>
        <w:shd w:val="clear" w:color="auto" w:fill="F2F1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4415" w:themeColor="accent3"/>
        <w:left w:val="single" w:sz="8" w:space="0" w:color="E64415" w:themeColor="accent3"/>
        <w:bottom w:val="single" w:sz="8" w:space="0" w:color="E64415" w:themeColor="accent3"/>
        <w:right w:val="single" w:sz="8" w:space="0" w:color="E64415" w:themeColor="accent3"/>
      </w:tblBorders>
    </w:tblPr>
    <w:tblStylePr w:type="firstRow">
      <w:rPr>
        <w:sz w:val="24"/>
        <w:szCs w:val="24"/>
      </w:rPr>
      <w:tblPr/>
      <w:tcPr>
        <w:tcBorders>
          <w:top w:val="nil"/>
          <w:left w:val="nil"/>
          <w:bottom w:val="single" w:sz="24" w:space="0" w:color="E64415" w:themeColor="accent3"/>
          <w:right w:val="nil"/>
          <w:insideH w:val="nil"/>
          <w:insideV w:val="nil"/>
        </w:tcBorders>
        <w:shd w:val="clear" w:color="auto" w:fill="FFFFFF" w:themeFill="background1"/>
      </w:tcPr>
    </w:tblStylePr>
    <w:tblStylePr w:type="lastRow">
      <w:tblPr/>
      <w:tcPr>
        <w:tcBorders>
          <w:top w:val="single" w:sz="8" w:space="0" w:color="E6441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415" w:themeColor="accent3"/>
          <w:insideH w:val="nil"/>
          <w:insideV w:val="nil"/>
        </w:tcBorders>
        <w:shd w:val="clear" w:color="auto" w:fill="FFFFFF" w:themeFill="background1"/>
      </w:tcPr>
    </w:tblStylePr>
    <w:tblStylePr w:type="lastCol">
      <w:tblPr/>
      <w:tcPr>
        <w:tcBorders>
          <w:top w:val="nil"/>
          <w:left w:val="single" w:sz="8" w:space="0" w:color="E6441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0C4" w:themeFill="accent3" w:themeFillTint="3F"/>
      </w:tcPr>
    </w:tblStylePr>
    <w:tblStylePr w:type="band1Horz">
      <w:tblPr/>
      <w:tcPr>
        <w:tcBorders>
          <w:top w:val="nil"/>
          <w:bottom w:val="nil"/>
          <w:insideH w:val="nil"/>
          <w:insideV w:val="nil"/>
        </w:tcBorders>
        <w:shd w:val="clear" w:color="auto" w:fill="F9D0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650D" w:themeColor="accent2"/>
        <w:left w:val="single" w:sz="8" w:space="0" w:color="EA650D" w:themeColor="accent2"/>
        <w:bottom w:val="single" w:sz="8" w:space="0" w:color="EA650D" w:themeColor="accent2"/>
        <w:right w:val="single" w:sz="8" w:space="0" w:color="EA650D" w:themeColor="accent2"/>
      </w:tblBorders>
    </w:tblPr>
    <w:tblStylePr w:type="firstRow">
      <w:rPr>
        <w:sz w:val="24"/>
        <w:szCs w:val="24"/>
      </w:rPr>
      <w:tblPr/>
      <w:tcPr>
        <w:tcBorders>
          <w:top w:val="nil"/>
          <w:left w:val="nil"/>
          <w:bottom w:val="single" w:sz="24" w:space="0" w:color="EA650D" w:themeColor="accent2"/>
          <w:right w:val="nil"/>
          <w:insideH w:val="nil"/>
          <w:insideV w:val="nil"/>
        </w:tcBorders>
        <w:shd w:val="clear" w:color="auto" w:fill="FFFFFF" w:themeFill="background1"/>
      </w:tcPr>
    </w:tblStylePr>
    <w:tblStylePr w:type="lastRow">
      <w:tblPr/>
      <w:tcPr>
        <w:tcBorders>
          <w:top w:val="single" w:sz="8" w:space="0" w:color="EA650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50D" w:themeColor="accent2"/>
          <w:insideH w:val="nil"/>
          <w:insideV w:val="nil"/>
        </w:tcBorders>
        <w:shd w:val="clear" w:color="auto" w:fill="FFFFFF" w:themeFill="background1"/>
      </w:tcPr>
    </w:tblStylePr>
    <w:tblStylePr w:type="lastCol">
      <w:tblPr/>
      <w:tcPr>
        <w:tcBorders>
          <w:top w:val="nil"/>
          <w:left w:val="single" w:sz="8" w:space="0" w:color="EA650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C1" w:themeFill="accent2" w:themeFillTint="3F"/>
      </w:tcPr>
    </w:tblStylePr>
    <w:tblStylePr w:type="band1Horz">
      <w:tblPr/>
      <w:tcPr>
        <w:tcBorders>
          <w:top w:val="nil"/>
          <w:bottom w:val="nil"/>
          <w:insideH w:val="nil"/>
          <w:insideV w:val="nil"/>
        </w:tcBorders>
        <w:shd w:val="clear" w:color="auto" w:fill="FBD8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F00" w:themeColor="accent1"/>
        <w:left w:val="single" w:sz="8" w:space="0" w:color="EE7F00" w:themeColor="accent1"/>
        <w:bottom w:val="single" w:sz="8" w:space="0" w:color="EE7F00" w:themeColor="accent1"/>
        <w:right w:val="single" w:sz="8" w:space="0" w:color="EE7F00" w:themeColor="accent1"/>
      </w:tblBorders>
    </w:tblPr>
    <w:tblStylePr w:type="firstRow">
      <w:rPr>
        <w:sz w:val="24"/>
        <w:szCs w:val="24"/>
      </w:rPr>
      <w:tblPr/>
      <w:tcPr>
        <w:tcBorders>
          <w:top w:val="nil"/>
          <w:left w:val="nil"/>
          <w:bottom w:val="single" w:sz="24" w:space="0" w:color="EE7F00" w:themeColor="accent1"/>
          <w:right w:val="nil"/>
          <w:insideH w:val="nil"/>
          <w:insideV w:val="nil"/>
        </w:tcBorders>
        <w:shd w:val="clear" w:color="auto" w:fill="FFFFFF" w:themeFill="background1"/>
      </w:tcPr>
    </w:tblStylePr>
    <w:tblStylePr w:type="lastRow">
      <w:tblPr/>
      <w:tcPr>
        <w:tcBorders>
          <w:top w:val="single" w:sz="8" w:space="0" w:color="EE7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F00" w:themeColor="accent1"/>
          <w:insideH w:val="nil"/>
          <w:insideV w:val="nil"/>
        </w:tcBorders>
        <w:shd w:val="clear" w:color="auto" w:fill="FFFFFF" w:themeFill="background1"/>
      </w:tcPr>
    </w:tblStylePr>
    <w:tblStylePr w:type="lastCol">
      <w:tblPr/>
      <w:tcPr>
        <w:tcBorders>
          <w:top w:val="nil"/>
          <w:left w:val="single" w:sz="8" w:space="0" w:color="EE7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B" w:themeFill="accent1" w:themeFillTint="3F"/>
      </w:tcPr>
    </w:tblStylePr>
    <w:tblStylePr w:type="band1Horz">
      <w:tblPr/>
      <w:tcPr>
        <w:tcBorders>
          <w:top w:val="nil"/>
          <w:bottom w:val="nil"/>
          <w:insideH w:val="nil"/>
          <w:insideV w:val="nil"/>
        </w:tcBorders>
        <w:shd w:val="clear" w:color="auto" w:fill="FFDFB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66666" w:themeColor="accent6"/>
        <w:bottom w:val="single" w:sz="8" w:space="0" w:color="666666" w:themeColor="accent6"/>
      </w:tblBorders>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000000"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999999" w:themeColor="accent5"/>
        <w:bottom w:val="single" w:sz="8" w:space="0" w:color="999999" w:themeColor="accent5"/>
      </w:tblBorders>
    </w:tblPr>
    <w:tblStylePr w:type="firstRow">
      <w:rPr>
        <w:rFonts w:asciiTheme="majorHAnsi" w:eastAsiaTheme="majorEastAsia" w:hAnsiTheme="majorHAnsi" w:cstheme="majorBidi"/>
      </w:rPr>
      <w:tblPr/>
      <w:tcPr>
        <w:tcBorders>
          <w:top w:val="nil"/>
          <w:bottom w:val="single" w:sz="8" w:space="0" w:color="999999" w:themeColor="accent5"/>
        </w:tcBorders>
      </w:tcPr>
    </w:tblStylePr>
    <w:tblStylePr w:type="lastRow">
      <w:rPr>
        <w:b/>
        <w:bCs/>
        <w:color w:val="000000" w:themeColor="text2"/>
      </w:rPr>
      <w:tblPr/>
      <w:tcPr>
        <w:tcBorders>
          <w:top w:val="single" w:sz="8" w:space="0" w:color="999999" w:themeColor="accent5"/>
          <w:bottom w:val="single" w:sz="8" w:space="0" w:color="999999" w:themeColor="accent5"/>
        </w:tcBorders>
      </w:tcPr>
    </w:tblStylePr>
    <w:tblStylePr w:type="firstCol">
      <w:rPr>
        <w:b/>
        <w:bCs/>
      </w:rPr>
    </w:tblStylePr>
    <w:tblStylePr w:type="lastCol">
      <w:rPr>
        <w:b/>
        <w:bCs/>
      </w:rPr>
      <w:tblPr/>
      <w:tcPr>
        <w:tcBorders>
          <w:top w:val="single" w:sz="8" w:space="0" w:color="999999" w:themeColor="accent5"/>
          <w:bottom w:val="single" w:sz="8" w:space="0" w:color="999999"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CAC7C7" w:themeColor="accent4"/>
        <w:bottom w:val="single" w:sz="8" w:space="0" w:color="CAC7C7" w:themeColor="accent4"/>
      </w:tblBorders>
    </w:tblPr>
    <w:tblStylePr w:type="firstRow">
      <w:rPr>
        <w:rFonts w:asciiTheme="majorHAnsi" w:eastAsiaTheme="majorEastAsia" w:hAnsiTheme="majorHAnsi" w:cstheme="majorBidi"/>
      </w:rPr>
      <w:tblPr/>
      <w:tcPr>
        <w:tcBorders>
          <w:top w:val="nil"/>
          <w:bottom w:val="single" w:sz="8" w:space="0" w:color="CAC7C7" w:themeColor="accent4"/>
        </w:tcBorders>
      </w:tcPr>
    </w:tblStylePr>
    <w:tblStylePr w:type="lastRow">
      <w:rPr>
        <w:b/>
        <w:bCs/>
        <w:color w:val="000000" w:themeColor="text2"/>
      </w:rPr>
      <w:tblPr/>
      <w:tcPr>
        <w:tcBorders>
          <w:top w:val="single" w:sz="8" w:space="0" w:color="CAC7C7" w:themeColor="accent4"/>
          <w:bottom w:val="single" w:sz="8" w:space="0" w:color="CAC7C7" w:themeColor="accent4"/>
        </w:tcBorders>
      </w:tcPr>
    </w:tblStylePr>
    <w:tblStylePr w:type="firstCol">
      <w:rPr>
        <w:b/>
        <w:bCs/>
      </w:rPr>
    </w:tblStylePr>
    <w:tblStylePr w:type="lastCol">
      <w:rPr>
        <w:b/>
        <w:bCs/>
      </w:rPr>
      <w:tblPr/>
      <w:tcPr>
        <w:tcBorders>
          <w:top w:val="single" w:sz="8" w:space="0" w:color="CAC7C7" w:themeColor="accent4"/>
          <w:bottom w:val="single" w:sz="8" w:space="0" w:color="CAC7C7" w:themeColor="accent4"/>
        </w:tcBorders>
      </w:tcPr>
    </w:tblStylePr>
    <w:tblStylePr w:type="band1Vert">
      <w:tblPr/>
      <w:tcPr>
        <w:shd w:val="clear" w:color="auto" w:fill="F2F1F1" w:themeFill="accent4" w:themeFillTint="3F"/>
      </w:tcPr>
    </w:tblStylePr>
    <w:tblStylePr w:type="band1Horz">
      <w:tblPr/>
      <w:tcPr>
        <w:shd w:val="clear" w:color="auto" w:fill="F2F1F1"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E64415" w:themeColor="accent3"/>
        <w:bottom w:val="single" w:sz="8" w:space="0" w:color="E64415" w:themeColor="accent3"/>
      </w:tblBorders>
    </w:tblPr>
    <w:tblStylePr w:type="firstRow">
      <w:rPr>
        <w:rFonts w:asciiTheme="majorHAnsi" w:eastAsiaTheme="majorEastAsia" w:hAnsiTheme="majorHAnsi" w:cstheme="majorBidi"/>
      </w:rPr>
      <w:tblPr/>
      <w:tcPr>
        <w:tcBorders>
          <w:top w:val="nil"/>
          <w:bottom w:val="single" w:sz="8" w:space="0" w:color="E64415" w:themeColor="accent3"/>
        </w:tcBorders>
      </w:tcPr>
    </w:tblStylePr>
    <w:tblStylePr w:type="lastRow">
      <w:rPr>
        <w:b/>
        <w:bCs/>
        <w:color w:val="000000" w:themeColor="text2"/>
      </w:rPr>
      <w:tblPr/>
      <w:tcPr>
        <w:tcBorders>
          <w:top w:val="single" w:sz="8" w:space="0" w:color="E64415" w:themeColor="accent3"/>
          <w:bottom w:val="single" w:sz="8" w:space="0" w:color="E64415" w:themeColor="accent3"/>
        </w:tcBorders>
      </w:tcPr>
    </w:tblStylePr>
    <w:tblStylePr w:type="firstCol">
      <w:rPr>
        <w:b/>
        <w:bCs/>
      </w:rPr>
    </w:tblStylePr>
    <w:tblStylePr w:type="lastCol">
      <w:rPr>
        <w:b/>
        <w:bCs/>
      </w:rPr>
      <w:tblPr/>
      <w:tcPr>
        <w:tcBorders>
          <w:top w:val="single" w:sz="8" w:space="0" w:color="E64415" w:themeColor="accent3"/>
          <w:bottom w:val="single" w:sz="8" w:space="0" w:color="E64415" w:themeColor="accent3"/>
        </w:tcBorders>
      </w:tcPr>
    </w:tblStylePr>
    <w:tblStylePr w:type="band1Vert">
      <w:tblPr/>
      <w:tcPr>
        <w:shd w:val="clear" w:color="auto" w:fill="F9D0C4" w:themeFill="accent3" w:themeFillTint="3F"/>
      </w:tcPr>
    </w:tblStylePr>
    <w:tblStylePr w:type="band1Horz">
      <w:tblPr/>
      <w:tcPr>
        <w:shd w:val="clear" w:color="auto" w:fill="F9D0C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EA650D" w:themeColor="accent2"/>
        <w:bottom w:val="single" w:sz="8" w:space="0" w:color="EA650D" w:themeColor="accent2"/>
      </w:tblBorders>
    </w:tblPr>
    <w:tblStylePr w:type="firstRow">
      <w:rPr>
        <w:rFonts w:asciiTheme="majorHAnsi" w:eastAsiaTheme="majorEastAsia" w:hAnsiTheme="majorHAnsi" w:cstheme="majorBidi"/>
      </w:rPr>
      <w:tblPr/>
      <w:tcPr>
        <w:tcBorders>
          <w:top w:val="nil"/>
          <w:bottom w:val="single" w:sz="8" w:space="0" w:color="EA650D" w:themeColor="accent2"/>
        </w:tcBorders>
      </w:tcPr>
    </w:tblStylePr>
    <w:tblStylePr w:type="lastRow">
      <w:rPr>
        <w:b/>
        <w:bCs/>
        <w:color w:val="000000" w:themeColor="text2"/>
      </w:rPr>
      <w:tblPr/>
      <w:tcPr>
        <w:tcBorders>
          <w:top w:val="single" w:sz="8" w:space="0" w:color="EA650D" w:themeColor="accent2"/>
          <w:bottom w:val="single" w:sz="8" w:space="0" w:color="EA650D" w:themeColor="accent2"/>
        </w:tcBorders>
      </w:tcPr>
    </w:tblStylePr>
    <w:tblStylePr w:type="firstCol">
      <w:rPr>
        <w:b/>
        <w:bCs/>
      </w:rPr>
    </w:tblStylePr>
    <w:tblStylePr w:type="lastCol">
      <w:rPr>
        <w:b/>
        <w:bCs/>
      </w:rPr>
      <w:tblPr/>
      <w:tcPr>
        <w:tcBorders>
          <w:top w:val="single" w:sz="8" w:space="0" w:color="EA650D" w:themeColor="accent2"/>
          <w:bottom w:val="single" w:sz="8" w:space="0" w:color="EA650D" w:themeColor="accent2"/>
        </w:tcBorders>
      </w:tcPr>
    </w:tblStylePr>
    <w:tblStylePr w:type="band1Vert">
      <w:tblPr/>
      <w:tcPr>
        <w:shd w:val="clear" w:color="auto" w:fill="FBD8C1" w:themeFill="accent2" w:themeFillTint="3F"/>
      </w:tcPr>
    </w:tblStylePr>
    <w:tblStylePr w:type="band1Horz">
      <w:tblPr/>
      <w:tcPr>
        <w:shd w:val="clear" w:color="auto" w:fill="FBD8C1"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5"/>
      </w:tcPr>
    </w:tblStylePr>
    <w:tblStylePr w:type="lastCol">
      <w:rPr>
        <w:b/>
        <w:bCs/>
        <w:color w:val="FFFFFF" w:themeColor="background1"/>
      </w:rPr>
      <w:tblPr/>
      <w:tcPr>
        <w:tcBorders>
          <w:left w:val="nil"/>
          <w:right w:val="nil"/>
          <w:insideH w:val="nil"/>
          <w:insideV w:val="nil"/>
        </w:tcBorders>
        <w:shd w:val="clear" w:color="auto" w:fill="99999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C7C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AC7C7" w:themeFill="accent4"/>
      </w:tcPr>
    </w:tblStylePr>
    <w:tblStylePr w:type="lastCol">
      <w:rPr>
        <w:b/>
        <w:bCs/>
        <w:color w:val="FFFFFF" w:themeColor="background1"/>
      </w:rPr>
      <w:tblPr/>
      <w:tcPr>
        <w:tcBorders>
          <w:left w:val="nil"/>
          <w:right w:val="nil"/>
          <w:insideH w:val="nil"/>
          <w:insideV w:val="nil"/>
        </w:tcBorders>
        <w:shd w:val="clear" w:color="auto" w:fill="CAC7C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41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415" w:themeFill="accent3"/>
      </w:tcPr>
    </w:tblStylePr>
    <w:tblStylePr w:type="lastCol">
      <w:rPr>
        <w:b/>
        <w:bCs/>
        <w:color w:val="FFFFFF" w:themeColor="background1"/>
      </w:rPr>
      <w:tblPr/>
      <w:tcPr>
        <w:tcBorders>
          <w:left w:val="nil"/>
          <w:right w:val="nil"/>
          <w:insideH w:val="nil"/>
          <w:insideV w:val="nil"/>
        </w:tcBorders>
        <w:shd w:val="clear" w:color="auto" w:fill="E6441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50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50D" w:themeFill="accent2"/>
      </w:tcPr>
    </w:tblStylePr>
    <w:tblStylePr w:type="lastCol">
      <w:rPr>
        <w:b/>
        <w:bCs/>
        <w:color w:val="FFFFFF" w:themeColor="background1"/>
      </w:rPr>
      <w:tblPr/>
      <w:tcPr>
        <w:tcBorders>
          <w:left w:val="nil"/>
          <w:right w:val="nil"/>
          <w:insideH w:val="nil"/>
          <w:insideV w:val="nil"/>
        </w:tcBorders>
        <w:shd w:val="clear" w:color="auto" w:fill="EA650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tblBorders>
    </w:tblPr>
    <w:tblStylePr w:type="firstRow">
      <w:pPr>
        <w:spacing w:before="0" w:after="0" w:line="240" w:lineRule="auto"/>
      </w:pPr>
      <w:rPr>
        <w:b/>
        <w:bCs/>
        <w:color w:val="FFFFFF" w:themeColor="background1"/>
      </w:rPr>
      <w:tblPr/>
      <w:tcPr>
        <w:tc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shd w:val="clear" w:color="auto" w:fill="999999" w:themeFill="accent5"/>
      </w:tcPr>
    </w:tblStylePr>
    <w:tblStylePr w:type="lastRow">
      <w:pPr>
        <w:spacing w:before="0" w:after="0" w:line="240" w:lineRule="auto"/>
      </w:pPr>
      <w:rPr>
        <w:b/>
        <w:bCs/>
      </w:rPr>
      <w:tblPr/>
      <w:tcPr>
        <w:tcBorders>
          <w:top w:val="double" w:sz="6"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D7D5D5" w:themeColor="accent4" w:themeTint="BF"/>
        <w:left w:val="single" w:sz="8" w:space="0" w:color="D7D5D5" w:themeColor="accent4" w:themeTint="BF"/>
        <w:bottom w:val="single" w:sz="8" w:space="0" w:color="D7D5D5" w:themeColor="accent4" w:themeTint="BF"/>
        <w:right w:val="single" w:sz="8" w:space="0" w:color="D7D5D5" w:themeColor="accent4" w:themeTint="BF"/>
        <w:insideH w:val="single" w:sz="8" w:space="0" w:color="D7D5D5" w:themeColor="accent4" w:themeTint="BF"/>
      </w:tblBorders>
    </w:tblPr>
    <w:tblStylePr w:type="firstRow">
      <w:pPr>
        <w:spacing w:before="0" w:after="0" w:line="240" w:lineRule="auto"/>
      </w:pPr>
      <w:rPr>
        <w:b/>
        <w:bCs/>
        <w:color w:val="FFFFFF" w:themeColor="background1"/>
      </w:rPr>
      <w:tblPr/>
      <w:tcPr>
        <w:tcBorders>
          <w:top w:val="single" w:sz="8" w:space="0" w:color="D7D5D5" w:themeColor="accent4" w:themeTint="BF"/>
          <w:left w:val="single" w:sz="8" w:space="0" w:color="D7D5D5" w:themeColor="accent4" w:themeTint="BF"/>
          <w:bottom w:val="single" w:sz="8" w:space="0" w:color="D7D5D5" w:themeColor="accent4" w:themeTint="BF"/>
          <w:right w:val="single" w:sz="8" w:space="0" w:color="D7D5D5" w:themeColor="accent4" w:themeTint="BF"/>
          <w:insideH w:val="nil"/>
          <w:insideV w:val="nil"/>
        </w:tcBorders>
        <w:shd w:val="clear" w:color="auto" w:fill="CAC7C7" w:themeFill="accent4"/>
      </w:tcPr>
    </w:tblStylePr>
    <w:tblStylePr w:type="lastRow">
      <w:pPr>
        <w:spacing w:before="0" w:after="0" w:line="240" w:lineRule="auto"/>
      </w:pPr>
      <w:rPr>
        <w:b/>
        <w:bCs/>
      </w:rPr>
      <w:tblPr/>
      <w:tcPr>
        <w:tcBorders>
          <w:top w:val="double" w:sz="6" w:space="0" w:color="D7D5D5" w:themeColor="accent4" w:themeTint="BF"/>
          <w:left w:val="single" w:sz="8" w:space="0" w:color="D7D5D5" w:themeColor="accent4" w:themeTint="BF"/>
          <w:bottom w:val="single" w:sz="8" w:space="0" w:color="D7D5D5" w:themeColor="accent4" w:themeTint="BF"/>
          <w:right w:val="single" w:sz="8" w:space="0" w:color="D7D5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1F1" w:themeFill="accent4" w:themeFillTint="3F"/>
      </w:tcPr>
    </w:tblStylePr>
    <w:tblStylePr w:type="band1Horz">
      <w:tblPr/>
      <w:tcPr>
        <w:tcBorders>
          <w:insideH w:val="nil"/>
          <w:insideV w:val="nil"/>
        </w:tcBorders>
        <w:shd w:val="clear" w:color="auto" w:fill="F2F1F1"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EE714D" w:themeColor="accent3" w:themeTint="BF"/>
        <w:left w:val="single" w:sz="8" w:space="0" w:color="EE714D" w:themeColor="accent3" w:themeTint="BF"/>
        <w:bottom w:val="single" w:sz="8" w:space="0" w:color="EE714D" w:themeColor="accent3" w:themeTint="BF"/>
        <w:right w:val="single" w:sz="8" w:space="0" w:color="EE714D" w:themeColor="accent3" w:themeTint="BF"/>
        <w:insideH w:val="single" w:sz="8" w:space="0" w:color="EE714D" w:themeColor="accent3" w:themeTint="BF"/>
      </w:tblBorders>
    </w:tblPr>
    <w:tblStylePr w:type="firstRow">
      <w:pPr>
        <w:spacing w:before="0" w:after="0" w:line="240" w:lineRule="auto"/>
      </w:pPr>
      <w:rPr>
        <w:b/>
        <w:bCs/>
        <w:color w:val="FFFFFF" w:themeColor="background1"/>
      </w:rPr>
      <w:tblPr/>
      <w:tcPr>
        <w:tcBorders>
          <w:top w:val="single" w:sz="8" w:space="0" w:color="EE714D" w:themeColor="accent3" w:themeTint="BF"/>
          <w:left w:val="single" w:sz="8" w:space="0" w:color="EE714D" w:themeColor="accent3" w:themeTint="BF"/>
          <w:bottom w:val="single" w:sz="8" w:space="0" w:color="EE714D" w:themeColor="accent3" w:themeTint="BF"/>
          <w:right w:val="single" w:sz="8" w:space="0" w:color="EE714D" w:themeColor="accent3" w:themeTint="BF"/>
          <w:insideH w:val="nil"/>
          <w:insideV w:val="nil"/>
        </w:tcBorders>
        <w:shd w:val="clear" w:color="auto" w:fill="E64415" w:themeFill="accent3"/>
      </w:tcPr>
    </w:tblStylePr>
    <w:tblStylePr w:type="lastRow">
      <w:pPr>
        <w:spacing w:before="0" w:after="0" w:line="240" w:lineRule="auto"/>
      </w:pPr>
      <w:rPr>
        <w:b/>
        <w:bCs/>
      </w:rPr>
      <w:tblPr/>
      <w:tcPr>
        <w:tcBorders>
          <w:top w:val="double" w:sz="6" w:space="0" w:color="EE714D" w:themeColor="accent3" w:themeTint="BF"/>
          <w:left w:val="single" w:sz="8" w:space="0" w:color="EE714D" w:themeColor="accent3" w:themeTint="BF"/>
          <w:bottom w:val="single" w:sz="8" w:space="0" w:color="EE714D" w:themeColor="accent3" w:themeTint="BF"/>
          <w:right w:val="single" w:sz="8" w:space="0" w:color="EE71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4" w:themeFill="accent3" w:themeFillTint="3F"/>
      </w:tcPr>
    </w:tblStylePr>
    <w:tblStylePr w:type="band1Horz">
      <w:tblPr/>
      <w:tcPr>
        <w:tcBorders>
          <w:insideH w:val="nil"/>
          <w:insideV w:val="nil"/>
        </w:tcBorders>
        <w:shd w:val="clear" w:color="auto" w:fill="F9D0C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F48A44" w:themeColor="accent2" w:themeTint="BF"/>
        <w:left w:val="single" w:sz="8" w:space="0" w:color="F48A44" w:themeColor="accent2" w:themeTint="BF"/>
        <w:bottom w:val="single" w:sz="8" w:space="0" w:color="F48A44" w:themeColor="accent2" w:themeTint="BF"/>
        <w:right w:val="single" w:sz="8" w:space="0" w:color="F48A44" w:themeColor="accent2" w:themeTint="BF"/>
        <w:insideH w:val="single" w:sz="8" w:space="0" w:color="F48A44" w:themeColor="accent2" w:themeTint="BF"/>
      </w:tblBorders>
    </w:tblPr>
    <w:tblStylePr w:type="firstRow">
      <w:pPr>
        <w:spacing w:before="0" w:after="0" w:line="240" w:lineRule="auto"/>
      </w:pPr>
      <w:rPr>
        <w:b/>
        <w:bCs/>
        <w:color w:val="FFFFFF" w:themeColor="background1"/>
      </w:rPr>
      <w:tblPr/>
      <w:tcPr>
        <w:tcBorders>
          <w:top w:val="single" w:sz="8" w:space="0" w:color="F48A44" w:themeColor="accent2" w:themeTint="BF"/>
          <w:left w:val="single" w:sz="8" w:space="0" w:color="F48A44" w:themeColor="accent2" w:themeTint="BF"/>
          <w:bottom w:val="single" w:sz="8" w:space="0" w:color="F48A44" w:themeColor="accent2" w:themeTint="BF"/>
          <w:right w:val="single" w:sz="8" w:space="0" w:color="F48A44" w:themeColor="accent2" w:themeTint="BF"/>
          <w:insideH w:val="nil"/>
          <w:insideV w:val="nil"/>
        </w:tcBorders>
        <w:shd w:val="clear" w:color="auto" w:fill="EA650D" w:themeFill="accent2"/>
      </w:tcPr>
    </w:tblStylePr>
    <w:tblStylePr w:type="lastRow">
      <w:pPr>
        <w:spacing w:before="0" w:after="0" w:line="240" w:lineRule="auto"/>
      </w:pPr>
      <w:rPr>
        <w:b/>
        <w:bCs/>
      </w:rPr>
      <w:tblPr/>
      <w:tcPr>
        <w:tcBorders>
          <w:top w:val="double" w:sz="6" w:space="0" w:color="F48A44" w:themeColor="accent2" w:themeTint="BF"/>
          <w:left w:val="single" w:sz="8" w:space="0" w:color="F48A44" w:themeColor="accent2" w:themeTint="BF"/>
          <w:bottom w:val="single" w:sz="8" w:space="0" w:color="F48A44" w:themeColor="accent2" w:themeTint="BF"/>
          <w:right w:val="single" w:sz="8" w:space="0" w:color="F48A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8C1" w:themeFill="accent2" w:themeFillTint="3F"/>
      </w:tcPr>
    </w:tblStylePr>
    <w:tblStylePr w:type="band1Horz">
      <w:tblPr/>
      <w:tcPr>
        <w:tcBorders>
          <w:insideH w:val="nil"/>
          <w:insideV w:val="nil"/>
        </w:tcBorders>
        <w:shd w:val="clear" w:color="auto" w:fill="FBD8C1"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1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C7C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C7C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C7C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C7C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3E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3E3"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0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41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41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41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41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0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08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50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50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50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650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82"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F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F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F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F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7"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insideH w:val="single" w:sz="8" w:space="0" w:color="999999" w:themeColor="accent5"/>
        <w:insideV w:val="single" w:sz="8" w:space="0" w:color="999999" w:themeColor="accent5"/>
      </w:tblBorders>
    </w:tblPr>
    <w:tcPr>
      <w:shd w:val="clear" w:color="auto" w:fill="E5E5E5" w:themeFill="accent5" w:themeFillTint="3F"/>
    </w:tcPr>
    <w:tblStylePr w:type="firstRow">
      <w:rPr>
        <w:b/>
        <w:bCs/>
        <w:color w:val="000000" w:themeColor="text1"/>
      </w:rPr>
      <w:tblPr/>
      <w:tcPr>
        <w:shd w:val="clear" w:color="auto" w:fill="F5F5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CCCCC" w:themeFill="accent5" w:themeFillTint="7F"/>
      </w:tcPr>
    </w:tblStylePr>
    <w:tblStylePr w:type="band1Horz">
      <w:tblPr/>
      <w:tcPr>
        <w:tcBorders>
          <w:insideH w:val="single" w:sz="6" w:space="0" w:color="999999" w:themeColor="accent5"/>
          <w:insideV w:val="single" w:sz="6" w:space="0" w:color="999999" w:themeColor="accent5"/>
        </w:tcBorders>
        <w:shd w:val="clear" w:color="auto" w:fill="CCCCCC"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C7C7" w:themeColor="accent4"/>
        <w:left w:val="single" w:sz="8" w:space="0" w:color="CAC7C7" w:themeColor="accent4"/>
        <w:bottom w:val="single" w:sz="8" w:space="0" w:color="CAC7C7" w:themeColor="accent4"/>
        <w:right w:val="single" w:sz="8" w:space="0" w:color="CAC7C7" w:themeColor="accent4"/>
        <w:insideH w:val="single" w:sz="8" w:space="0" w:color="CAC7C7" w:themeColor="accent4"/>
        <w:insideV w:val="single" w:sz="8" w:space="0" w:color="CAC7C7" w:themeColor="accent4"/>
      </w:tblBorders>
    </w:tblPr>
    <w:tcPr>
      <w:shd w:val="clear" w:color="auto" w:fill="F2F1F1" w:themeFill="accent4" w:themeFillTint="3F"/>
    </w:tcPr>
    <w:tblStylePr w:type="firstRow">
      <w:rPr>
        <w:b/>
        <w:bCs/>
        <w:color w:val="000000" w:themeColor="text1"/>
      </w:rPr>
      <w:tblPr/>
      <w:tcPr>
        <w:shd w:val="clear" w:color="auto" w:fill="F9F9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3F3" w:themeFill="accent4" w:themeFillTint="33"/>
      </w:tcPr>
    </w:tblStylePr>
    <w:tblStylePr w:type="band1Vert">
      <w:tblPr/>
      <w:tcPr>
        <w:shd w:val="clear" w:color="auto" w:fill="E4E3E3" w:themeFill="accent4" w:themeFillTint="7F"/>
      </w:tcPr>
    </w:tblStylePr>
    <w:tblStylePr w:type="band1Horz">
      <w:tblPr/>
      <w:tcPr>
        <w:tcBorders>
          <w:insideH w:val="single" w:sz="6" w:space="0" w:color="CAC7C7" w:themeColor="accent4"/>
          <w:insideV w:val="single" w:sz="6" w:space="0" w:color="CAC7C7" w:themeColor="accent4"/>
        </w:tcBorders>
        <w:shd w:val="clear" w:color="auto" w:fill="E4E3E3"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4415" w:themeColor="accent3"/>
        <w:left w:val="single" w:sz="8" w:space="0" w:color="E64415" w:themeColor="accent3"/>
        <w:bottom w:val="single" w:sz="8" w:space="0" w:color="E64415" w:themeColor="accent3"/>
        <w:right w:val="single" w:sz="8" w:space="0" w:color="E64415" w:themeColor="accent3"/>
        <w:insideH w:val="single" w:sz="8" w:space="0" w:color="E64415" w:themeColor="accent3"/>
        <w:insideV w:val="single" w:sz="8" w:space="0" w:color="E64415" w:themeColor="accent3"/>
      </w:tblBorders>
    </w:tblPr>
    <w:tcPr>
      <w:shd w:val="clear" w:color="auto" w:fill="F9D0C4" w:themeFill="accent3" w:themeFillTint="3F"/>
    </w:tcPr>
    <w:tblStylePr w:type="firstRow">
      <w:rPr>
        <w:b/>
        <w:bCs/>
        <w:color w:val="000000" w:themeColor="text1"/>
      </w:rPr>
      <w:tblPr/>
      <w:tcPr>
        <w:shd w:val="clear" w:color="auto" w:fill="FDEC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9CF" w:themeFill="accent3" w:themeFillTint="33"/>
      </w:tcPr>
    </w:tblStylePr>
    <w:tblStylePr w:type="band1Vert">
      <w:tblPr/>
      <w:tcPr>
        <w:shd w:val="clear" w:color="auto" w:fill="F4A088" w:themeFill="accent3" w:themeFillTint="7F"/>
      </w:tcPr>
    </w:tblStylePr>
    <w:tblStylePr w:type="band1Horz">
      <w:tblPr/>
      <w:tcPr>
        <w:tcBorders>
          <w:insideH w:val="single" w:sz="6" w:space="0" w:color="E64415" w:themeColor="accent3"/>
          <w:insideV w:val="single" w:sz="6" w:space="0" w:color="E64415" w:themeColor="accent3"/>
        </w:tcBorders>
        <w:shd w:val="clear" w:color="auto" w:fill="F4A08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650D" w:themeColor="accent2"/>
        <w:left w:val="single" w:sz="8" w:space="0" w:color="EA650D" w:themeColor="accent2"/>
        <w:bottom w:val="single" w:sz="8" w:space="0" w:color="EA650D" w:themeColor="accent2"/>
        <w:right w:val="single" w:sz="8" w:space="0" w:color="EA650D" w:themeColor="accent2"/>
        <w:insideH w:val="single" w:sz="8" w:space="0" w:color="EA650D" w:themeColor="accent2"/>
        <w:insideV w:val="single" w:sz="8" w:space="0" w:color="EA650D" w:themeColor="accent2"/>
      </w:tblBorders>
    </w:tblPr>
    <w:tcPr>
      <w:shd w:val="clear" w:color="auto" w:fill="FBD8C1" w:themeFill="accent2" w:themeFillTint="3F"/>
    </w:tcPr>
    <w:tblStylePr w:type="firstRow">
      <w:rPr>
        <w:b/>
        <w:bCs/>
        <w:color w:val="000000" w:themeColor="text1"/>
      </w:rPr>
      <w:tblPr/>
      <w:tcPr>
        <w:shd w:val="clear" w:color="auto" w:fill="FDEF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D" w:themeFill="accent2" w:themeFillTint="33"/>
      </w:tcPr>
    </w:tblStylePr>
    <w:tblStylePr w:type="band1Vert">
      <w:tblPr/>
      <w:tcPr>
        <w:shd w:val="clear" w:color="auto" w:fill="F8B182" w:themeFill="accent2" w:themeFillTint="7F"/>
      </w:tcPr>
    </w:tblStylePr>
    <w:tblStylePr w:type="band1Horz">
      <w:tblPr/>
      <w:tcPr>
        <w:tcBorders>
          <w:insideH w:val="single" w:sz="6" w:space="0" w:color="EA650D" w:themeColor="accent2"/>
          <w:insideV w:val="single" w:sz="6" w:space="0" w:color="EA650D" w:themeColor="accent2"/>
        </w:tcBorders>
        <w:shd w:val="clear" w:color="auto" w:fill="F8B182"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F00" w:themeColor="accent1"/>
        <w:left w:val="single" w:sz="8" w:space="0" w:color="EE7F00" w:themeColor="accent1"/>
        <w:bottom w:val="single" w:sz="8" w:space="0" w:color="EE7F00" w:themeColor="accent1"/>
        <w:right w:val="single" w:sz="8" w:space="0" w:color="EE7F00" w:themeColor="accent1"/>
        <w:insideH w:val="single" w:sz="8" w:space="0" w:color="EE7F00" w:themeColor="accent1"/>
        <w:insideV w:val="single" w:sz="8" w:space="0" w:color="EE7F00" w:themeColor="accent1"/>
      </w:tblBorders>
    </w:tblPr>
    <w:tcPr>
      <w:shd w:val="clear" w:color="auto" w:fill="FFDFBB"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8" w:themeFill="accent1" w:themeFillTint="33"/>
      </w:tcPr>
    </w:tblStylePr>
    <w:tblStylePr w:type="band1Vert">
      <w:tblPr/>
      <w:tcPr>
        <w:shd w:val="clear" w:color="auto" w:fill="FFBF77" w:themeFill="accent1" w:themeFillTint="7F"/>
      </w:tcPr>
    </w:tblStylePr>
    <w:tblStylePr w:type="band1Horz">
      <w:tblPr/>
      <w:tcPr>
        <w:tcBorders>
          <w:insideH w:val="single" w:sz="6" w:space="0" w:color="EE7F00" w:themeColor="accent1"/>
          <w:insideV w:val="single" w:sz="6" w:space="0" w:color="EE7F00" w:themeColor="accent1"/>
        </w:tcBorders>
        <w:shd w:val="clear" w:color="auto" w:fill="FFBF77"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B2B2B2" w:themeColor="accent5" w:themeTint="BF"/>
        <w:left w:val="single" w:sz="8" w:space="0" w:color="B2B2B2" w:themeColor="accent5" w:themeTint="BF"/>
        <w:bottom w:val="single" w:sz="8" w:space="0" w:color="B2B2B2" w:themeColor="accent5" w:themeTint="BF"/>
        <w:right w:val="single" w:sz="8" w:space="0" w:color="B2B2B2" w:themeColor="accent5" w:themeTint="BF"/>
        <w:insideH w:val="single" w:sz="8" w:space="0" w:color="B2B2B2" w:themeColor="accent5" w:themeTint="BF"/>
        <w:insideV w:val="single" w:sz="8" w:space="0" w:color="B2B2B2"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2B2B2" w:themeColor="accent5" w:themeTint="BF"/>
        </w:tcBorders>
      </w:tcPr>
    </w:tblStylePr>
    <w:tblStylePr w:type="firstCol">
      <w:rPr>
        <w:b/>
        <w:bCs/>
      </w:rPr>
    </w:tblStylePr>
    <w:tblStylePr w:type="lastCol">
      <w:rPr>
        <w:b/>
        <w:bCs/>
      </w:rPr>
    </w:tblStylePr>
    <w:tblStylePr w:type="band1Vert">
      <w:tblPr/>
      <w:tcPr>
        <w:shd w:val="clear" w:color="auto" w:fill="CCCCCC" w:themeFill="accent5" w:themeFillTint="7F"/>
      </w:tcPr>
    </w:tblStylePr>
    <w:tblStylePr w:type="band1Horz">
      <w:tblPr/>
      <w:tcPr>
        <w:shd w:val="clear" w:color="auto" w:fill="CCCCCC"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D7D5D5" w:themeColor="accent4" w:themeTint="BF"/>
        <w:left w:val="single" w:sz="8" w:space="0" w:color="D7D5D5" w:themeColor="accent4" w:themeTint="BF"/>
        <w:bottom w:val="single" w:sz="8" w:space="0" w:color="D7D5D5" w:themeColor="accent4" w:themeTint="BF"/>
        <w:right w:val="single" w:sz="8" w:space="0" w:color="D7D5D5" w:themeColor="accent4" w:themeTint="BF"/>
        <w:insideH w:val="single" w:sz="8" w:space="0" w:color="D7D5D5" w:themeColor="accent4" w:themeTint="BF"/>
        <w:insideV w:val="single" w:sz="8" w:space="0" w:color="D7D5D5" w:themeColor="accent4" w:themeTint="BF"/>
      </w:tblBorders>
    </w:tblPr>
    <w:tcPr>
      <w:shd w:val="clear" w:color="auto" w:fill="F2F1F1" w:themeFill="accent4" w:themeFillTint="3F"/>
    </w:tcPr>
    <w:tblStylePr w:type="firstRow">
      <w:rPr>
        <w:b/>
        <w:bCs/>
      </w:rPr>
    </w:tblStylePr>
    <w:tblStylePr w:type="lastRow">
      <w:rPr>
        <w:b/>
        <w:bCs/>
      </w:rPr>
      <w:tblPr/>
      <w:tcPr>
        <w:tcBorders>
          <w:top w:val="single" w:sz="18" w:space="0" w:color="D7D5D5" w:themeColor="accent4" w:themeTint="BF"/>
        </w:tcBorders>
      </w:tcPr>
    </w:tblStylePr>
    <w:tblStylePr w:type="firstCol">
      <w:rPr>
        <w:b/>
        <w:bCs/>
      </w:rPr>
    </w:tblStylePr>
    <w:tblStylePr w:type="lastCol">
      <w:rPr>
        <w:b/>
        <w:bCs/>
      </w:rPr>
    </w:tblStylePr>
    <w:tblStylePr w:type="band1Vert">
      <w:tblPr/>
      <w:tcPr>
        <w:shd w:val="clear" w:color="auto" w:fill="E4E3E3" w:themeFill="accent4" w:themeFillTint="7F"/>
      </w:tcPr>
    </w:tblStylePr>
    <w:tblStylePr w:type="band1Horz">
      <w:tblPr/>
      <w:tcPr>
        <w:shd w:val="clear" w:color="auto" w:fill="E4E3E3"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EE714D" w:themeColor="accent3" w:themeTint="BF"/>
        <w:left w:val="single" w:sz="8" w:space="0" w:color="EE714D" w:themeColor="accent3" w:themeTint="BF"/>
        <w:bottom w:val="single" w:sz="8" w:space="0" w:color="EE714D" w:themeColor="accent3" w:themeTint="BF"/>
        <w:right w:val="single" w:sz="8" w:space="0" w:color="EE714D" w:themeColor="accent3" w:themeTint="BF"/>
        <w:insideH w:val="single" w:sz="8" w:space="0" w:color="EE714D" w:themeColor="accent3" w:themeTint="BF"/>
        <w:insideV w:val="single" w:sz="8" w:space="0" w:color="EE714D" w:themeColor="accent3" w:themeTint="BF"/>
      </w:tblBorders>
    </w:tblPr>
    <w:tcPr>
      <w:shd w:val="clear" w:color="auto" w:fill="F9D0C4" w:themeFill="accent3" w:themeFillTint="3F"/>
    </w:tcPr>
    <w:tblStylePr w:type="firstRow">
      <w:rPr>
        <w:b/>
        <w:bCs/>
      </w:rPr>
    </w:tblStylePr>
    <w:tblStylePr w:type="lastRow">
      <w:rPr>
        <w:b/>
        <w:bCs/>
      </w:rPr>
      <w:tblPr/>
      <w:tcPr>
        <w:tcBorders>
          <w:top w:val="single" w:sz="18" w:space="0" w:color="EE714D" w:themeColor="accent3" w:themeTint="BF"/>
        </w:tcBorders>
      </w:tcPr>
    </w:tblStylePr>
    <w:tblStylePr w:type="firstCol">
      <w:rPr>
        <w:b/>
        <w:bCs/>
      </w:rPr>
    </w:tblStylePr>
    <w:tblStylePr w:type="lastCol">
      <w:rPr>
        <w:b/>
        <w:bCs/>
      </w:rPr>
    </w:tblStylePr>
    <w:tblStylePr w:type="band1Vert">
      <w:tblPr/>
      <w:tcPr>
        <w:shd w:val="clear" w:color="auto" w:fill="F4A088" w:themeFill="accent3" w:themeFillTint="7F"/>
      </w:tcPr>
    </w:tblStylePr>
    <w:tblStylePr w:type="band1Horz">
      <w:tblPr/>
      <w:tcPr>
        <w:shd w:val="clear" w:color="auto" w:fill="F4A08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F48A44" w:themeColor="accent2" w:themeTint="BF"/>
        <w:left w:val="single" w:sz="8" w:space="0" w:color="F48A44" w:themeColor="accent2" w:themeTint="BF"/>
        <w:bottom w:val="single" w:sz="8" w:space="0" w:color="F48A44" w:themeColor="accent2" w:themeTint="BF"/>
        <w:right w:val="single" w:sz="8" w:space="0" w:color="F48A44" w:themeColor="accent2" w:themeTint="BF"/>
        <w:insideH w:val="single" w:sz="8" w:space="0" w:color="F48A44" w:themeColor="accent2" w:themeTint="BF"/>
        <w:insideV w:val="single" w:sz="8" w:space="0" w:color="F48A44" w:themeColor="accent2" w:themeTint="BF"/>
      </w:tblBorders>
    </w:tblPr>
    <w:tcPr>
      <w:shd w:val="clear" w:color="auto" w:fill="FBD8C1" w:themeFill="accent2" w:themeFillTint="3F"/>
    </w:tcPr>
    <w:tblStylePr w:type="firstRow">
      <w:rPr>
        <w:b/>
        <w:bCs/>
      </w:rPr>
    </w:tblStylePr>
    <w:tblStylePr w:type="lastRow">
      <w:rPr>
        <w:b/>
        <w:bCs/>
      </w:rPr>
      <w:tblPr/>
      <w:tcPr>
        <w:tcBorders>
          <w:top w:val="single" w:sz="18" w:space="0" w:color="F48A44" w:themeColor="accent2" w:themeTint="BF"/>
        </w:tcBorders>
      </w:tcPr>
    </w:tblStylePr>
    <w:tblStylePr w:type="firstCol">
      <w:rPr>
        <w:b/>
        <w:bCs/>
      </w:rPr>
    </w:tblStylePr>
    <w:tblStylePr w:type="lastCol">
      <w:rPr>
        <w:b/>
        <w:bCs/>
      </w:rPr>
    </w:tblStylePr>
    <w:tblStylePr w:type="band1Vert">
      <w:tblPr/>
      <w:tcPr>
        <w:shd w:val="clear" w:color="auto" w:fill="F8B182" w:themeFill="accent2" w:themeFillTint="7F"/>
      </w:tcPr>
    </w:tblStylePr>
    <w:tblStylePr w:type="band1Horz">
      <w:tblPr/>
      <w:tcPr>
        <w:shd w:val="clear" w:color="auto" w:fill="F8B182"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9F33" w:themeColor="accent1" w:themeTint="BF"/>
        <w:left w:val="single" w:sz="8" w:space="0" w:color="FF9F33" w:themeColor="accent1" w:themeTint="BF"/>
        <w:bottom w:val="single" w:sz="8" w:space="0" w:color="FF9F33" w:themeColor="accent1" w:themeTint="BF"/>
        <w:right w:val="single" w:sz="8" w:space="0" w:color="FF9F33" w:themeColor="accent1" w:themeTint="BF"/>
        <w:insideH w:val="single" w:sz="8" w:space="0" w:color="FF9F33" w:themeColor="accent1" w:themeTint="BF"/>
        <w:insideV w:val="single" w:sz="8" w:space="0" w:color="FF9F33" w:themeColor="accent1" w:themeTint="BF"/>
      </w:tblBorders>
    </w:tblPr>
    <w:tcPr>
      <w:shd w:val="clear" w:color="auto" w:fill="FFDFBB" w:themeFill="accent1" w:themeFillTint="3F"/>
    </w:tcPr>
    <w:tblStylePr w:type="firstRow">
      <w:rPr>
        <w:b/>
        <w:bCs/>
      </w:rPr>
    </w:tblStylePr>
    <w:tblStylePr w:type="lastRow">
      <w:rPr>
        <w:b/>
        <w:bCs/>
      </w:rPr>
      <w:tblPr/>
      <w:tcPr>
        <w:tcBorders>
          <w:top w:val="single" w:sz="18" w:space="0" w:color="FF9F33" w:themeColor="accent1" w:themeTint="BF"/>
        </w:tcBorders>
      </w:tcPr>
    </w:tblStylePr>
    <w:tblStylePr w:type="firstCol">
      <w:rPr>
        <w:b/>
        <w:bCs/>
      </w:rPr>
    </w:tblStylePr>
    <w:tblStylePr w:type="lastCol">
      <w:rPr>
        <w:b/>
        <w:bCs/>
      </w:rPr>
    </w:tblStylePr>
    <w:tblStylePr w:type="band1Vert">
      <w:tblPr/>
      <w:tcPr>
        <w:shd w:val="clear" w:color="auto" w:fill="FFBF77" w:themeFill="accent1" w:themeFillTint="7F"/>
      </w:tcPr>
    </w:tblStylePr>
    <w:tblStylePr w:type="band1Horz">
      <w:tblPr/>
      <w:tcPr>
        <w:shd w:val="clear" w:color="auto" w:fill="FFBF77"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99999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5" w:themeFillShade="BF"/>
      </w:tcPr>
    </w:tblStylePr>
    <w:tblStylePr w:type="band1Vert">
      <w:tblPr/>
      <w:tcPr>
        <w:tcBorders>
          <w:top w:val="nil"/>
          <w:left w:val="nil"/>
          <w:bottom w:val="nil"/>
          <w:right w:val="nil"/>
          <w:insideH w:val="nil"/>
          <w:insideV w:val="nil"/>
        </w:tcBorders>
        <w:shd w:val="clear" w:color="auto" w:fill="727272" w:themeFill="accent5" w:themeFillShade="BF"/>
      </w:tcPr>
    </w:tblStylePr>
    <w:tblStylePr w:type="band1Horz">
      <w:tblPr/>
      <w:tcPr>
        <w:tcBorders>
          <w:top w:val="nil"/>
          <w:left w:val="nil"/>
          <w:bottom w:val="nil"/>
          <w:right w:val="nil"/>
          <w:insideH w:val="nil"/>
          <w:insideV w:val="nil"/>
        </w:tcBorders>
        <w:shd w:val="clear" w:color="auto" w:fill="727272"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CAC7C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61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939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9393" w:themeFill="accent4" w:themeFillShade="BF"/>
      </w:tcPr>
    </w:tblStylePr>
    <w:tblStylePr w:type="band1Vert">
      <w:tblPr/>
      <w:tcPr>
        <w:tcBorders>
          <w:top w:val="nil"/>
          <w:left w:val="nil"/>
          <w:bottom w:val="nil"/>
          <w:right w:val="nil"/>
          <w:insideH w:val="nil"/>
          <w:insideV w:val="nil"/>
        </w:tcBorders>
        <w:shd w:val="clear" w:color="auto" w:fill="999393" w:themeFill="accent4" w:themeFillShade="BF"/>
      </w:tcPr>
    </w:tblStylePr>
    <w:tblStylePr w:type="band1Horz">
      <w:tblPr/>
      <w:tcPr>
        <w:tcBorders>
          <w:top w:val="nil"/>
          <w:left w:val="nil"/>
          <w:bottom w:val="nil"/>
          <w:right w:val="nil"/>
          <w:insideH w:val="nil"/>
          <w:insideV w:val="nil"/>
        </w:tcBorders>
        <w:shd w:val="clear" w:color="auto" w:fill="99939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E6441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1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32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320F" w:themeFill="accent3" w:themeFillShade="BF"/>
      </w:tcPr>
    </w:tblStylePr>
    <w:tblStylePr w:type="band1Vert">
      <w:tblPr/>
      <w:tcPr>
        <w:tcBorders>
          <w:top w:val="nil"/>
          <w:left w:val="nil"/>
          <w:bottom w:val="nil"/>
          <w:right w:val="nil"/>
          <w:insideH w:val="nil"/>
          <w:insideV w:val="nil"/>
        </w:tcBorders>
        <w:shd w:val="clear" w:color="auto" w:fill="AC320F" w:themeFill="accent3" w:themeFillShade="BF"/>
      </w:tcPr>
    </w:tblStylePr>
    <w:tblStylePr w:type="band1Horz">
      <w:tblPr/>
      <w:tcPr>
        <w:tcBorders>
          <w:top w:val="nil"/>
          <w:left w:val="nil"/>
          <w:bottom w:val="nil"/>
          <w:right w:val="nil"/>
          <w:insideH w:val="nil"/>
          <w:insideV w:val="nil"/>
        </w:tcBorders>
        <w:shd w:val="clear" w:color="auto" w:fill="AC320F"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EA650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B09" w:themeFill="accent2" w:themeFillShade="BF"/>
      </w:tcPr>
    </w:tblStylePr>
    <w:tblStylePr w:type="band1Vert">
      <w:tblPr/>
      <w:tcPr>
        <w:tcBorders>
          <w:top w:val="nil"/>
          <w:left w:val="nil"/>
          <w:bottom w:val="nil"/>
          <w:right w:val="nil"/>
          <w:insideH w:val="nil"/>
          <w:insideV w:val="nil"/>
        </w:tcBorders>
        <w:shd w:val="clear" w:color="auto" w:fill="AF4B09" w:themeFill="accent2" w:themeFillShade="BF"/>
      </w:tcPr>
    </w:tblStylePr>
    <w:tblStylePr w:type="band1Horz">
      <w:tblPr/>
      <w:tcPr>
        <w:tcBorders>
          <w:top w:val="nil"/>
          <w:left w:val="nil"/>
          <w:bottom w:val="nil"/>
          <w:right w:val="nil"/>
          <w:insideH w:val="nil"/>
          <w:insideV w:val="nil"/>
        </w:tcBorders>
        <w:shd w:val="clear" w:color="auto" w:fill="AF4B0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E7F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F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5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5E00" w:themeFill="accent1" w:themeFillShade="BF"/>
      </w:tcPr>
    </w:tblStylePr>
    <w:tblStylePr w:type="band1Vert">
      <w:tblPr/>
      <w:tcPr>
        <w:tcBorders>
          <w:top w:val="nil"/>
          <w:left w:val="nil"/>
          <w:bottom w:val="nil"/>
          <w:right w:val="nil"/>
          <w:insideH w:val="nil"/>
          <w:insideV w:val="nil"/>
        </w:tcBorders>
        <w:shd w:val="clear" w:color="auto" w:fill="B25E00" w:themeFill="accent1" w:themeFillShade="BF"/>
      </w:tcPr>
    </w:tblStylePr>
    <w:tblStylePr w:type="band1Horz">
      <w:tblPr/>
      <w:tcPr>
        <w:tcBorders>
          <w:top w:val="nil"/>
          <w:left w:val="nil"/>
          <w:bottom w:val="nil"/>
          <w:right w:val="nil"/>
          <w:insideH w:val="nil"/>
          <w:insideV w:val="nil"/>
        </w:tcBorders>
        <w:shd w:val="clear" w:color="auto" w:fill="B25E00" w:themeFill="accent1" w:themeFillShade="BF"/>
      </w:tcPr>
    </w:tblStylePr>
  </w:style>
  <w:style w:type="paragraph" w:styleId="Bibliografie">
    <w:name w:val="Bibliography"/>
    <w:basedOn w:val="ZsysbasisNN"/>
    <w:next w:val="BodytextNN"/>
    <w:uiPriority w:val="37"/>
    <w:semiHidden/>
    <w:rsid w:val="00E07762"/>
  </w:style>
  <w:style w:type="paragraph" w:styleId="Citaat">
    <w:name w:val="Quote"/>
    <w:basedOn w:val="ZsysbasisNN"/>
    <w:next w:val="BodytextNN"/>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N"/>
    <w:next w:val="BodytextNN"/>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nd note reference NN"/>
    <w:basedOn w:val="Standaardalinea-lettertype"/>
    <w:rsid w:val="00E07762"/>
    <w:rPr>
      <w:vertAlign w:val="superscript"/>
    </w:rPr>
  </w:style>
  <w:style w:type="paragraph" w:styleId="Geenafstand">
    <w:name w:val="No Spacing"/>
    <w:basedOn w:val="ZsysbasisNN"/>
    <w:next w:val="BodytextNN"/>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NN"/>
    <w:next w:val="BodytextNN"/>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N"/>
    <w:next w:val="BodytextNN"/>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HeadingnumberingNN">
    <w:name w:val="Heading numbering NN"/>
    <w:uiPriority w:val="99"/>
    <w:semiHidden/>
    <w:rsid w:val="00B01DA1"/>
    <w:pPr>
      <w:numPr>
        <w:numId w:val="9"/>
      </w:numPr>
    </w:pPr>
  </w:style>
  <w:style w:type="paragraph" w:customStyle="1" w:styleId="ZsyseenpuntNN">
    <w:name w:val="Zsyseenpunt NN"/>
    <w:basedOn w:val="ZsysbasisNN"/>
    <w:semiHidden/>
    <w:rsid w:val="00756C31"/>
    <w:pPr>
      <w:spacing w:line="20" w:lineRule="exact"/>
    </w:pPr>
    <w:rPr>
      <w:sz w:val="2"/>
    </w:rPr>
  </w:style>
  <w:style w:type="paragraph" w:customStyle="1" w:styleId="ZsysbasisdocumentgegevensNN">
    <w:name w:val="Zsysbasisdocumentgegevens NN"/>
    <w:basedOn w:val="ZsysbasisNN"/>
    <w:link w:val="ZsysbasisdocumentgegevensNNChar"/>
    <w:semiHidden/>
    <w:rsid w:val="0020548B"/>
    <w:pPr>
      <w:spacing w:line="260" w:lineRule="exact"/>
    </w:pPr>
    <w:rPr>
      <w:noProof/>
    </w:rPr>
  </w:style>
  <w:style w:type="paragraph" w:customStyle="1" w:styleId="DocumentdataheadingNN">
    <w:name w:val="Document data heading NN"/>
    <w:basedOn w:val="ZsysbasisdocumentgegevensNN"/>
    <w:link w:val="DocumentdataheadingNNChar"/>
    <w:rsid w:val="00756C31"/>
    <w:rPr>
      <w:b/>
      <w:sz w:val="17"/>
    </w:rPr>
  </w:style>
  <w:style w:type="paragraph" w:customStyle="1" w:styleId="DocumentdataNN">
    <w:name w:val="Document data NN"/>
    <w:basedOn w:val="ZsysbasisdocumentgegevensNN"/>
    <w:link w:val="DocumentdataNNChar"/>
    <w:rsid w:val="00756C31"/>
    <w:rPr>
      <w:sz w:val="17"/>
    </w:rPr>
  </w:style>
  <w:style w:type="paragraph" w:customStyle="1" w:styleId="DocumentdatadateNN">
    <w:name w:val="Document data date NN"/>
    <w:basedOn w:val="ZsysbasisdocumentgegevensNN"/>
    <w:rsid w:val="00756C31"/>
    <w:rPr>
      <w:sz w:val="17"/>
    </w:rPr>
  </w:style>
  <w:style w:type="paragraph" w:customStyle="1" w:styleId="DocumentdatasubjectNN">
    <w:name w:val="Document data subject NN"/>
    <w:basedOn w:val="ZsysbasisdocumentgegevensNN"/>
    <w:rsid w:val="00756C31"/>
    <w:rPr>
      <w:sz w:val="17"/>
    </w:rPr>
  </w:style>
  <w:style w:type="paragraph" w:customStyle="1" w:styleId="DocumentdatayourreferenceNN">
    <w:name w:val="Document data your reference NN"/>
    <w:basedOn w:val="ZsysbasisdocumentgegevensNN"/>
    <w:rsid w:val="00756C31"/>
    <w:rPr>
      <w:sz w:val="17"/>
    </w:rPr>
  </w:style>
  <w:style w:type="paragraph" w:customStyle="1" w:styleId="PagenumberNN">
    <w:name w:val="Page number NN"/>
    <w:basedOn w:val="ZsysbasisNN"/>
    <w:rsid w:val="007361EE"/>
  </w:style>
  <w:style w:type="paragraph" w:customStyle="1" w:styleId="SenderinformationNN">
    <w:name w:val="Sender information NN"/>
    <w:basedOn w:val="ZsysbasisdocumentgegevensNN"/>
    <w:rsid w:val="008A77B0"/>
    <w:rPr>
      <w:sz w:val="17"/>
    </w:rPr>
  </w:style>
  <w:style w:type="paragraph" w:customStyle="1" w:styleId="SenderinformationheadingNN">
    <w:name w:val="Sender information heading NN"/>
    <w:basedOn w:val="ZsysbasisdocumentgegevensNN"/>
    <w:rsid w:val="008A77B0"/>
    <w:rPr>
      <w:b/>
      <w:sz w:val="17"/>
    </w:rPr>
  </w:style>
  <w:style w:type="numbering" w:customStyle="1" w:styleId="OpsommingtekenNN">
    <w:name w:val="Opsomming teken NN"/>
    <w:uiPriority w:val="99"/>
    <w:semiHidden/>
    <w:rsid w:val="00B01DA1"/>
    <w:pPr>
      <w:numPr>
        <w:numId w:val="10"/>
      </w:numPr>
    </w:pPr>
  </w:style>
  <w:style w:type="paragraph" w:customStyle="1" w:styleId="ParagraphforpictureNN">
    <w:name w:val="Paragraph for picture NN"/>
    <w:basedOn w:val="ZsysbasisNN"/>
    <w:next w:val="BodytextNN"/>
    <w:qFormat/>
    <w:rsid w:val="00364E1D"/>
  </w:style>
  <w:style w:type="paragraph" w:customStyle="1" w:styleId="TitleNN">
    <w:name w:val="Title NN"/>
    <w:basedOn w:val="ZsysbasisNN"/>
    <w:next w:val="BodytextNN"/>
    <w:qFormat/>
    <w:rsid w:val="003D0A9F"/>
    <w:pPr>
      <w:keepLines/>
      <w:spacing w:line="520" w:lineRule="exact"/>
    </w:pPr>
    <w:rPr>
      <w:sz w:val="48"/>
    </w:rPr>
  </w:style>
  <w:style w:type="paragraph" w:customStyle="1" w:styleId="SubtitleNN">
    <w:name w:val="Subtitle NN"/>
    <w:basedOn w:val="ZsysbasisNN"/>
    <w:next w:val="BodytextNN"/>
    <w:qFormat/>
    <w:rsid w:val="00A9666A"/>
    <w:pPr>
      <w:keepLines/>
      <w:spacing w:line="520" w:lineRule="exact"/>
    </w:pPr>
    <w:rPr>
      <w:sz w:val="26"/>
    </w:rPr>
  </w:style>
  <w:style w:type="numbering" w:customStyle="1" w:styleId="AppendixnumberingNN">
    <w:name w:val="Appendix numbering NN"/>
    <w:uiPriority w:val="99"/>
    <w:semiHidden/>
    <w:rsid w:val="00A829D3"/>
    <w:pPr>
      <w:numPr>
        <w:numId w:val="13"/>
      </w:numPr>
    </w:pPr>
  </w:style>
  <w:style w:type="paragraph" w:customStyle="1" w:styleId="Appendixheading1NN">
    <w:name w:val="Appendix heading 1 NN"/>
    <w:basedOn w:val="ZsysbasisNN"/>
    <w:next w:val="BodytextNN"/>
    <w:qFormat/>
    <w:rsid w:val="00A9666A"/>
    <w:pPr>
      <w:keepNext/>
      <w:keepLines/>
      <w:numPr>
        <w:numId w:val="41"/>
      </w:numPr>
      <w:spacing w:before="260"/>
      <w:outlineLvl w:val="0"/>
    </w:pPr>
    <w:rPr>
      <w:b/>
      <w:sz w:val="21"/>
    </w:rPr>
  </w:style>
  <w:style w:type="paragraph" w:customStyle="1" w:styleId="Appendixheading2NN">
    <w:name w:val="Appendix heading 2 NN"/>
    <w:basedOn w:val="ZsysbasisNN"/>
    <w:next w:val="BodytextNN"/>
    <w:qFormat/>
    <w:rsid w:val="00A9666A"/>
    <w:pPr>
      <w:keepNext/>
      <w:keepLines/>
      <w:numPr>
        <w:ilvl w:val="1"/>
        <w:numId w:val="41"/>
      </w:numPr>
      <w:spacing w:before="260"/>
      <w:outlineLvl w:val="1"/>
    </w:pPr>
    <w:rPr>
      <w:b/>
    </w:rPr>
  </w:style>
  <w:style w:type="paragraph" w:styleId="Onderwerpvanopmerking">
    <w:name w:val="annotation subject"/>
    <w:basedOn w:val="ZsysbasisNN"/>
    <w:next w:val="BodytextNN"/>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lang w:val="en-GB"/>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NChar"/>
    <w:link w:val="Plattetekst"/>
    <w:semiHidden/>
    <w:rsid w:val="00E7078D"/>
    <w:rPr>
      <w:rFonts w:asciiTheme="minorHAnsi" w:hAnsiTheme="minorHAnsi" w:cs="Maiandra GD"/>
      <w:sz w:val="18"/>
      <w:szCs w:val="18"/>
      <w:lang w:val="en-GB"/>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N"/>
    <w:next w:val="BodytextNN"/>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N"/>
    <w:next w:val="BodytextNN"/>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lewithoutformattingNN">
    <w:name w:val="Table without formatting NN"/>
    <w:basedOn w:val="Standaardtabel"/>
    <w:uiPriority w:val="99"/>
    <w:qFormat/>
    <w:rsid w:val="00D16E87"/>
    <w:pPr>
      <w:spacing w:line="240" w:lineRule="auto"/>
    </w:pPr>
    <w:tblPr>
      <w:tblCellMar>
        <w:left w:w="0" w:type="dxa"/>
        <w:right w:w="0" w:type="dxa"/>
      </w:tblCellMar>
    </w:tblPr>
  </w:style>
  <w:style w:type="paragraph" w:customStyle="1" w:styleId="SmalloptionalcodeNN">
    <w:name w:val="Small optional code NN"/>
    <w:basedOn w:val="ZsysbasisdocumentgegevensNN"/>
    <w:link w:val="SmalloptionalcodeNNChar"/>
    <w:rsid w:val="00552C60"/>
    <w:pPr>
      <w:spacing w:line="200" w:lineRule="exact"/>
    </w:pPr>
    <w:rPr>
      <w:sz w:val="10"/>
    </w:rPr>
  </w:style>
  <w:style w:type="character" w:customStyle="1" w:styleId="ZsysbasisdocumentgegevensNNChar">
    <w:name w:val="Zsysbasisdocumentgegevens NN Char"/>
    <w:basedOn w:val="ZsysbasisNNChar"/>
    <w:link w:val="ZsysbasisdocumentgegevensNN"/>
    <w:semiHidden/>
    <w:rsid w:val="00FB3386"/>
    <w:rPr>
      <w:rFonts w:ascii="Calibri" w:hAnsi="Calibri" w:cs="Maiandra GD"/>
      <w:noProof/>
      <w:sz w:val="19"/>
      <w:szCs w:val="18"/>
      <w:lang w:val="en-GB"/>
    </w:rPr>
  </w:style>
  <w:style w:type="character" w:customStyle="1" w:styleId="DocumentdataNNChar">
    <w:name w:val="Document data NN Char"/>
    <w:basedOn w:val="ZsysbasisdocumentgegevensNNChar"/>
    <w:link w:val="DocumentdataNN"/>
    <w:rsid w:val="00FB3386"/>
    <w:rPr>
      <w:rFonts w:ascii="Calibri" w:hAnsi="Calibri" w:cs="Maiandra GD"/>
      <w:noProof/>
      <w:sz w:val="17"/>
      <w:szCs w:val="18"/>
      <w:lang w:val="en-GB"/>
    </w:rPr>
  </w:style>
  <w:style w:type="character" w:customStyle="1" w:styleId="SmalloptionalcodeNNChar">
    <w:name w:val="Small optional code NN Char"/>
    <w:basedOn w:val="DocumentdataNNChar"/>
    <w:link w:val="SmalloptionalcodeNN"/>
    <w:rsid w:val="00552C60"/>
    <w:rPr>
      <w:rFonts w:ascii="Calibri" w:hAnsi="Calibri" w:cs="Maiandra GD"/>
      <w:noProof/>
      <w:sz w:val="10"/>
      <w:szCs w:val="18"/>
      <w:lang w:val="en-GB"/>
    </w:rPr>
  </w:style>
  <w:style w:type="paragraph" w:customStyle="1" w:styleId="LegalinformationNN">
    <w:name w:val="Legal information NN"/>
    <w:basedOn w:val="ZsysbasisdocumentgegevensNN"/>
    <w:link w:val="LegalinformationNNChar"/>
    <w:rsid w:val="00C67661"/>
    <w:pPr>
      <w:spacing w:line="190" w:lineRule="exact"/>
    </w:pPr>
    <w:rPr>
      <w:sz w:val="15"/>
    </w:rPr>
  </w:style>
  <w:style w:type="character" w:customStyle="1" w:styleId="LegalinformationNNChar">
    <w:name w:val="Legal information NN Char"/>
    <w:basedOn w:val="SmalloptionalcodeNNChar"/>
    <w:link w:val="LegalinformationNN"/>
    <w:rsid w:val="00C67661"/>
    <w:rPr>
      <w:rFonts w:ascii="Calibri" w:hAnsi="Calibri" w:cs="Maiandra GD"/>
      <w:noProof/>
      <w:sz w:val="15"/>
      <w:szCs w:val="18"/>
      <w:lang w:val="en-GB"/>
    </w:rPr>
  </w:style>
  <w:style w:type="paragraph" w:customStyle="1" w:styleId="DocumentnameNN">
    <w:name w:val="Document name NN"/>
    <w:basedOn w:val="ZsysbasisNN"/>
    <w:link w:val="DocumentnameNNChar"/>
    <w:rsid w:val="00C67661"/>
    <w:pPr>
      <w:spacing w:line="520" w:lineRule="exact"/>
    </w:pPr>
    <w:rPr>
      <w:sz w:val="40"/>
    </w:rPr>
  </w:style>
  <w:style w:type="character" w:customStyle="1" w:styleId="BodytextNNChar">
    <w:name w:val="Body text NN Char"/>
    <w:basedOn w:val="ZsysbasisNNChar"/>
    <w:link w:val="BodytextNN"/>
    <w:rsid w:val="00C67661"/>
    <w:rPr>
      <w:rFonts w:ascii="Calibri" w:hAnsi="Calibri" w:cs="Maiandra GD"/>
      <w:sz w:val="19"/>
      <w:szCs w:val="18"/>
      <w:lang w:val="en-GB"/>
    </w:rPr>
  </w:style>
  <w:style w:type="character" w:customStyle="1" w:styleId="DocumentnameNNChar">
    <w:name w:val="Document name NN Char"/>
    <w:basedOn w:val="BodytextNNChar"/>
    <w:link w:val="DocumentnameNN"/>
    <w:rsid w:val="00C67661"/>
    <w:rPr>
      <w:rFonts w:ascii="Calibri" w:hAnsi="Calibri" w:cs="Maiandra GD"/>
      <w:sz w:val="40"/>
      <w:szCs w:val="18"/>
      <w:lang w:val="en-GB"/>
    </w:rPr>
  </w:style>
  <w:style w:type="character" w:customStyle="1" w:styleId="TitleorangelightcharacterNN">
    <w:name w:val="Title orange light character NN"/>
    <w:basedOn w:val="Standaardalinea-lettertype"/>
    <w:uiPriority w:val="1"/>
    <w:rsid w:val="00921B03"/>
    <w:rPr>
      <w:b/>
      <w:color w:val="EE7F00" w:themeColor="accent1"/>
      <w:sz w:val="48"/>
    </w:rPr>
  </w:style>
  <w:style w:type="character" w:customStyle="1" w:styleId="TitleorangemediumcharacterNN">
    <w:name w:val="Title orange medium character NN"/>
    <w:basedOn w:val="Standaardalinea-lettertype"/>
    <w:uiPriority w:val="1"/>
    <w:rsid w:val="00921B03"/>
    <w:rPr>
      <w:b/>
      <w:color w:val="EA650D" w:themeColor="accent2"/>
      <w:sz w:val="48"/>
    </w:rPr>
  </w:style>
  <w:style w:type="character" w:customStyle="1" w:styleId="TitleorangedarkcharacterNN">
    <w:name w:val="Title orange dark character NN"/>
    <w:basedOn w:val="Standaardalinea-lettertype"/>
    <w:uiPriority w:val="1"/>
    <w:rsid w:val="00921B03"/>
    <w:rPr>
      <w:b/>
      <w:color w:val="E64415" w:themeColor="accent3"/>
      <w:sz w:val="48"/>
    </w:rPr>
  </w:style>
  <w:style w:type="paragraph" w:customStyle="1" w:styleId="DocumentdataourreferenceNN">
    <w:name w:val="Document data our reference NN"/>
    <w:basedOn w:val="ZsysbasisdocumentgegevensNN"/>
    <w:rsid w:val="00042D23"/>
    <w:rPr>
      <w:sz w:val="17"/>
    </w:rPr>
  </w:style>
  <w:style w:type="paragraph" w:customStyle="1" w:styleId="DocumentdataoptionalcodeforprocessingNN">
    <w:name w:val="Document data optional code for processing NN"/>
    <w:basedOn w:val="ZsysbasisdocumentgegevensNN"/>
    <w:rsid w:val="00042D23"/>
    <w:rPr>
      <w:b/>
      <w:sz w:val="17"/>
    </w:rPr>
  </w:style>
  <w:style w:type="paragraph" w:customStyle="1" w:styleId="DocumentdatanoofenclosuresNN">
    <w:name w:val="Document data no. of enclosures NN"/>
    <w:basedOn w:val="ZsysbasisdocumentgegevensNN"/>
    <w:rsid w:val="00042D23"/>
    <w:rPr>
      <w:sz w:val="17"/>
    </w:rPr>
  </w:style>
  <w:style w:type="paragraph" w:customStyle="1" w:styleId="LegalreferenceNN">
    <w:name w:val="Legal reference NN"/>
    <w:basedOn w:val="ZsysbasisNN"/>
    <w:rsid w:val="00042D23"/>
    <w:pPr>
      <w:spacing w:line="190" w:lineRule="exact"/>
    </w:pPr>
    <w:rPr>
      <w:sz w:val="15"/>
    </w:rPr>
  </w:style>
  <w:style w:type="paragraph" w:customStyle="1" w:styleId="SmalloptionalcodereferenceNN">
    <w:name w:val="Small optional code reference NN"/>
    <w:basedOn w:val="ZsysbasisNN"/>
    <w:rsid w:val="00552C60"/>
    <w:pPr>
      <w:spacing w:line="200" w:lineRule="exact"/>
    </w:pPr>
    <w:rPr>
      <w:noProof/>
      <w:sz w:val="10"/>
    </w:rPr>
  </w:style>
  <w:style w:type="paragraph" w:customStyle="1" w:styleId="JobtitleNN">
    <w:name w:val="Job title NN"/>
    <w:basedOn w:val="ZsysbasisNN"/>
    <w:next w:val="BodytextNN"/>
    <w:rsid w:val="00552C60"/>
    <w:rPr>
      <w:sz w:val="17"/>
    </w:rPr>
  </w:style>
  <w:style w:type="paragraph" w:customStyle="1" w:styleId="BusinessdescriptorNN">
    <w:name w:val="Business descriptor NN"/>
    <w:basedOn w:val="ZsysbasisNN"/>
    <w:rsid w:val="00C9086C"/>
    <w:pPr>
      <w:spacing w:line="260" w:lineRule="exact"/>
    </w:pPr>
    <w:rPr>
      <w:b/>
      <w:color w:val="666666" w:themeColor="accent6"/>
      <w:sz w:val="22"/>
    </w:rPr>
  </w:style>
  <w:style w:type="paragraph" w:customStyle="1" w:styleId="SubjectNN">
    <w:name w:val="Subject NN"/>
    <w:basedOn w:val="ZsysbasisNN"/>
    <w:rsid w:val="003F6C2A"/>
    <w:pPr>
      <w:spacing w:line="520" w:lineRule="exact"/>
    </w:pPr>
    <w:rPr>
      <w:sz w:val="21"/>
    </w:rPr>
  </w:style>
  <w:style w:type="paragraph" w:customStyle="1" w:styleId="DocumentdataheadinglargeNN">
    <w:name w:val="Document data heading large NN"/>
    <w:basedOn w:val="ZsysbasisdocumentgegevensNN"/>
    <w:rsid w:val="00961EB2"/>
    <w:pPr>
      <w:framePr w:wrap="around" w:vAnchor="page" w:hAnchor="text" w:y="2241"/>
    </w:pPr>
    <w:rPr>
      <w:b/>
    </w:rPr>
  </w:style>
  <w:style w:type="paragraph" w:customStyle="1" w:styleId="DocumentdatalargeNN">
    <w:name w:val="Document data large NN"/>
    <w:basedOn w:val="ZsysbasisdocumentgegevensNN"/>
    <w:rsid w:val="00961EB2"/>
  </w:style>
  <w:style w:type="character" w:customStyle="1" w:styleId="DocumentdataheadingNNChar">
    <w:name w:val="Document data heading NN Char"/>
    <w:basedOn w:val="ZsysbasisdocumentgegevensNNChar"/>
    <w:link w:val="DocumentdataheadingNN"/>
    <w:rsid w:val="009650CA"/>
    <w:rPr>
      <w:rFonts w:ascii="Calibri" w:hAnsi="Calibri" w:cs="Maiandra GD"/>
      <w:b/>
      <w:noProof/>
      <w:sz w:val="17"/>
      <w:szCs w:val="18"/>
      <w:lang w:val="en-GB"/>
    </w:rPr>
  </w:style>
  <w:style w:type="paragraph" w:customStyle="1" w:styleId="ZsysbasistocNN">
    <w:name w:val="Zsysbasistoc NN"/>
    <w:basedOn w:val="ZsysbasisNN"/>
    <w:next w:val="BodytextNN"/>
    <w:semiHidden/>
    <w:rsid w:val="007312E3"/>
    <w:pPr>
      <w:tabs>
        <w:tab w:val="right" w:pos="7739"/>
      </w:tabs>
      <w:spacing w:line="260" w:lineRule="exact"/>
      <w:ind w:left="1616" w:right="567" w:hanging="1616"/>
    </w:pPr>
    <w:rPr>
      <w:lang w:val="en-GB"/>
    </w:rPr>
  </w:style>
  <w:style w:type="character" w:customStyle="1" w:styleId="Slimmehyperlink1">
    <w:name w:val="Slimme hyperlink1"/>
    <w:basedOn w:val="Standaardalinea-lettertype"/>
    <w:uiPriority w:val="99"/>
    <w:semiHidden/>
    <w:unhideWhenUsed/>
    <w:rsid w:val="00451F8D"/>
    <w:rPr>
      <w:u w:val="dotted"/>
    </w:rPr>
  </w:style>
  <w:style w:type="character" w:customStyle="1" w:styleId="Vermelding1">
    <w:name w:val="Vermelding1"/>
    <w:basedOn w:val="Standaardalinea-lettertype"/>
    <w:uiPriority w:val="99"/>
    <w:semiHidden/>
    <w:unhideWhenUsed/>
    <w:rsid w:val="00451F8D"/>
    <w:rPr>
      <w:color w:val="2B579A"/>
      <w:shd w:val="clear" w:color="auto" w:fill="E6E6E6"/>
    </w:rPr>
  </w:style>
  <w:style w:type="character" w:styleId="Onopgelostemelding">
    <w:name w:val="Unresolved Mention"/>
    <w:basedOn w:val="Standaardalinea-lettertype"/>
    <w:uiPriority w:val="99"/>
    <w:semiHidden/>
    <w:unhideWhenUsed/>
    <w:rsid w:val="002B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950">
      <w:bodyDiv w:val="1"/>
      <w:marLeft w:val="0"/>
      <w:marRight w:val="0"/>
      <w:marTop w:val="0"/>
      <w:marBottom w:val="0"/>
      <w:divBdr>
        <w:top w:val="none" w:sz="0" w:space="0" w:color="auto"/>
        <w:left w:val="none" w:sz="0" w:space="0" w:color="auto"/>
        <w:bottom w:val="none" w:sz="0" w:space="0" w:color="auto"/>
        <w:right w:val="none" w:sz="0" w:space="0" w:color="auto"/>
      </w:divBdr>
    </w:div>
    <w:div w:id="388378700">
      <w:bodyDiv w:val="1"/>
      <w:marLeft w:val="0"/>
      <w:marRight w:val="0"/>
      <w:marTop w:val="0"/>
      <w:marBottom w:val="0"/>
      <w:divBdr>
        <w:top w:val="none" w:sz="0" w:space="0" w:color="auto"/>
        <w:left w:val="none" w:sz="0" w:space="0" w:color="auto"/>
        <w:bottom w:val="none" w:sz="0" w:space="0" w:color="auto"/>
        <w:right w:val="none" w:sz="0" w:space="0" w:color="auto"/>
      </w:divBdr>
    </w:div>
    <w:div w:id="1036849244">
      <w:bodyDiv w:val="1"/>
      <w:marLeft w:val="0"/>
      <w:marRight w:val="0"/>
      <w:marTop w:val="0"/>
      <w:marBottom w:val="0"/>
      <w:divBdr>
        <w:top w:val="none" w:sz="0" w:space="0" w:color="auto"/>
        <w:left w:val="none" w:sz="0" w:space="0" w:color="auto"/>
        <w:bottom w:val="none" w:sz="0" w:space="0" w:color="auto"/>
        <w:right w:val="none" w:sz="0" w:space="0" w:color="auto"/>
      </w:divBdr>
    </w:div>
    <w:div w:id="1147429077">
      <w:bodyDiv w:val="1"/>
      <w:marLeft w:val="0"/>
      <w:marRight w:val="0"/>
      <w:marTop w:val="0"/>
      <w:marBottom w:val="0"/>
      <w:divBdr>
        <w:top w:val="none" w:sz="0" w:space="0" w:color="auto"/>
        <w:left w:val="none" w:sz="0" w:space="0" w:color="auto"/>
        <w:bottom w:val="none" w:sz="0" w:space="0" w:color="auto"/>
        <w:right w:val="none" w:sz="0" w:space="0" w:color="auto"/>
      </w:divBdr>
    </w:div>
    <w:div w:id="1159345970">
      <w:bodyDiv w:val="1"/>
      <w:marLeft w:val="0"/>
      <w:marRight w:val="0"/>
      <w:marTop w:val="0"/>
      <w:marBottom w:val="0"/>
      <w:divBdr>
        <w:top w:val="none" w:sz="0" w:space="0" w:color="auto"/>
        <w:left w:val="none" w:sz="0" w:space="0" w:color="auto"/>
        <w:bottom w:val="none" w:sz="0" w:space="0" w:color="auto"/>
        <w:right w:val="none" w:sz="0" w:space="0" w:color="auto"/>
      </w:divBdr>
    </w:div>
    <w:div w:id="1376463458">
      <w:bodyDiv w:val="1"/>
      <w:marLeft w:val="0"/>
      <w:marRight w:val="0"/>
      <w:marTop w:val="0"/>
      <w:marBottom w:val="0"/>
      <w:divBdr>
        <w:top w:val="none" w:sz="0" w:space="0" w:color="auto"/>
        <w:left w:val="none" w:sz="0" w:space="0" w:color="auto"/>
        <w:bottom w:val="none" w:sz="0" w:space="0" w:color="auto"/>
        <w:right w:val="none" w:sz="0" w:space="0" w:color="auto"/>
      </w:divBdr>
    </w:div>
    <w:div w:id="137665562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36095218">
      <w:bodyDiv w:val="1"/>
      <w:marLeft w:val="0"/>
      <w:marRight w:val="0"/>
      <w:marTop w:val="0"/>
      <w:marBottom w:val="0"/>
      <w:divBdr>
        <w:top w:val="none" w:sz="0" w:space="0" w:color="auto"/>
        <w:left w:val="none" w:sz="0" w:space="0" w:color="auto"/>
        <w:bottom w:val="none" w:sz="0" w:space="0" w:color="auto"/>
        <w:right w:val="none" w:sz="0" w:space="0" w:color="auto"/>
      </w:divBdr>
    </w:div>
    <w:div w:id="1578662152">
      <w:bodyDiv w:val="1"/>
      <w:marLeft w:val="0"/>
      <w:marRight w:val="0"/>
      <w:marTop w:val="0"/>
      <w:marBottom w:val="0"/>
      <w:divBdr>
        <w:top w:val="none" w:sz="0" w:space="0" w:color="auto"/>
        <w:left w:val="none" w:sz="0" w:space="0" w:color="auto"/>
        <w:bottom w:val="none" w:sz="0" w:space="0" w:color="auto"/>
        <w:right w:val="none" w:sz="0" w:space="0" w:color="auto"/>
      </w:divBdr>
    </w:div>
    <w:div w:id="1603758426">
      <w:bodyDiv w:val="1"/>
      <w:marLeft w:val="0"/>
      <w:marRight w:val="0"/>
      <w:marTop w:val="0"/>
      <w:marBottom w:val="0"/>
      <w:divBdr>
        <w:top w:val="none" w:sz="0" w:space="0" w:color="auto"/>
        <w:left w:val="none" w:sz="0" w:space="0" w:color="auto"/>
        <w:bottom w:val="none" w:sz="0" w:space="0" w:color="auto"/>
        <w:right w:val="none" w:sz="0" w:space="0" w:color="auto"/>
      </w:divBdr>
    </w:div>
    <w:div w:id="1933393614">
      <w:bodyDiv w:val="1"/>
      <w:marLeft w:val="0"/>
      <w:marRight w:val="0"/>
      <w:marTop w:val="0"/>
      <w:marBottom w:val="0"/>
      <w:divBdr>
        <w:top w:val="none" w:sz="0" w:space="0" w:color="auto"/>
        <w:left w:val="none" w:sz="0" w:space="0" w:color="auto"/>
        <w:bottom w:val="none" w:sz="0" w:space="0" w:color="auto"/>
        <w:right w:val="none" w:sz="0" w:space="0" w:color="auto"/>
      </w:divBdr>
    </w:div>
    <w:div w:id="1935822299">
      <w:bodyDiv w:val="1"/>
      <w:marLeft w:val="0"/>
      <w:marRight w:val="0"/>
      <w:marTop w:val="0"/>
      <w:marBottom w:val="0"/>
      <w:divBdr>
        <w:top w:val="none" w:sz="0" w:space="0" w:color="auto"/>
        <w:left w:val="none" w:sz="0" w:space="0" w:color="auto"/>
        <w:bottom w:val="none" w:sz="0" w:space="0" w:color="auto"/>
        <w:right w:val="none" w:sz="0" w:space="0" w:color="auto"/>
      </w:divBdr>
    </w:div>
    <w:div w:id="2018379750">
      <w:bodyDiv w:val="1"/>
      <w:marLeft w:val="0"/>
      <w:marRight w:val="0"/>
      <w:marTop w:val="0"/>
      <w:marBottom w:val="0"/>
      <w:divBdr>
        <w:top w:val="none" w:sz="0" w:space="0" w:color="auto"/>
        <w:left w:val="none" w:sz="0" w:space="0" w:color="auto"/>
        <w:bottom w:val="none" w:sz="0" w:space="0" w:color="auto"/>
        <w:right w:val="none" w:sz="0" w:space="0" w:color="auto"/>
      </w:divBdr>
    </w:div>
    <w:div w:id="20809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youtu.be%2FB0jjCthEQ7A&amp;data=04%7C01%7CBianca.Hoogweg%40nn-group.com%7C3734000a17884c59b10608d90f45071c%7Cfed95e698d7343feaffba7d85ede36fb%7C1%7C0%7C637557611419678299%7CUnknown%7CTWFpbGZsb3d8eyJWIjoiMC4wLjAwMDAiLCJQIjoiV2luMzIiLCJBTiI6Ik1haWwiLCJXVCI6Mn0%3D%7C1000&amp;sdata=eGpGGC5wwQ8yjjE3gSClr4IDMb9z44YZYNFRGLvDCa0%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nn%20ms%20office\workgroup%20templates\NN%20Group%20NL\NN%20GROUP_POLICY_NL_LOGO.dotx" TargetMode="External"/></Relationships>
</file>

<file path=word/theme/theme1.xml><?xml version="1.0" encoding="utf-8"?>
<a:theme xmlns:a="http://schemas.openxmlformats.org/drawingml/2006/main" name="Office-thema">
  <a:themeElements>
    <a:clrScheme name="Color Scheme NN">
      <a:dk1>
        <a:sysClr val="windowText" lastClr="000000"/>
      </a:dk1>
      <a:lt1>
        <a:sysClr val="window" lastClr="FFFFFF"/>
      </a:lt1>
      <a:dk2>
        <a:srgbClr val="000000"/>
      </a:dk2>
      <a:lt2>
        <a:srgbClr val="FFFFFF"/>
      </a:lt2>
      <a:accent1>
        <a:srgbClr val="EE7F00"/>
      </a:accent1>
      <a:accent2>
        <a:srgbClr val="EA650D"/>
      </a:accent2>
      <a:accent3>
        <a:srgbClr val="E64415"/>
      </a:accent3>
      <a:accent4>
        <a:srgbClr val="CAC7C7"/>
      </a:accent4>
      <a:accent5>
        <a:srgbClr val="999999"/>
      </a:accent5>
      <a:accent6>
        <a:srgbClr val="666666"/>
      </a:accent6>
      <a:hlink>
        <a:srgbClr val="000000"/>
      </a:hlink>
      <a:folHlink>
        <a:srgbClr val="000000"/>
      </a:folHlink>
    </a:clrScheme>
    <a:fontScheme name="Font Scheme NN">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85A8944D5414C9E19D65B26DBACFB" ma:contentTypeVersion="11" ma:contentTypeDescription="Een nieuw document maken." ma:contentTypeScope="" ma:versionID="35564db89abed1ce9edaaa07df9e8280">
  <xsd:schema xmlns:xsd="http://www.w3.org/2001/XMLSchema" xmlns:xs="http://www.w3.org/2001/XMLSchema" xmlns:p="http://schemas.microsoft.com/office/2006/metadata/properties" xmlns:ns2="ba1d1151-2ac4-48eb-a15f-4b8b3d4f8d85" xmlns:ns3="8b5f7aa4-fb8d-41e6-9255-844999adb200" targetNamespace="http://schemas.microsoft.com/office/2006/metadata/properties" ma:root="true" ma:fieldsID="6c2e35b09aaea61f883d40f692a81f9c" ns2:_="" ns3:_="">
    <xsd:import namespace="ba1d1151-2ac4-48eb-a15f-4b8b3d4f8d85"/>
    <xsd:import namespace="8b5f7aa4-fb8d-41e6-9255-844999adb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d1151-2ac4-48eb-a15f-4b8b3d4f8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5f7aa4-fb8d-41e6-9255-844999adb20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4196A-058C-4F9C-A48D-0A9CE67867DD}">
  <ds:schemaRefs>
    <ds:schemaRef ds:uri="http://schemas.openxmlformats.org/officeDocument/2006/bibliography"/>
  </ds:schemaRefs>
</ds:datastoreItem>
</file>

<file path=customXml/itemProps2.xml><?xml version="1.0" encoding="utf-8"?>
<ds:datastoreItem xmlns:ds="http://schemas.openxmlformats.org/officeDocument/2006/customXml" ds:itemID="{2349AFBD-0753-4638-AC4C-E6FA7262549D}">
  <ds:schemaRefs>
    <ds:schemaRef ds:uri="http://purl.org/dc/terms/"/>
    <ds:schemaRef ds:uri="ba1d1151-2ac4-48eb-a15f-4b8b3d4f8d85"/>
    <ds:schemaRef ds:uri="http://schemas.microsoft.com/office/2006/documentManagement/types"/>
    <ds:schemaRef ds:uri="8b5f7aa4-fb8d-41e6-9255-844999adb20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24C467-3BCC-420E-9938-07547F5AF0DA}">
  <ds:schemaRefs>
    <ds:schemaRef ds:uri="http://schemas.microsoft.com/sharepoint/v3/contenttype/forms"/>
  </ds:schemaRefs>
</ds:datastoreItem>
</file>

<file path=customXml/itemProps4.xml><?xml version="1.0" encoding="utf-8"?>
<ds:datastoreItem xmlns:ds="http://schemas.openxmlformats.org/officeDocument/2006/customXml" ds:itemID="{DD5F20D6-6B3F-4B53-85C1-B0D500D0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d1151-2ac4-48eb-a15f-4b8b3d4f8d85"/>
    <ds:schemaRef ds:uri="8b5f7aa4-fb8d-41e6-9255-844999adb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NN GROUP_POLICY_NL_LOGO</Template>
  <TotalTime>1</TotalTime>
  <Pages>3</Pages>
  <Words>508</Words>
  <Characters>2842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Verzekeringspolis</vt:lpstr>
      <vt:lpstr>Verzekeringspolis</vt:lpstr>
    </vt:vector>
  </TitlesOfParts>
  <Manager/>
  <Company>NN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Verzekeringspolis</dc:title>
  <dc:subject/>
  <dc:creator>Mooij-Bood, M.T. de (Miranda)</dc:creator>
  <cp:keywords/>
  <dc:description>Template version 2.0 - 22 September 2016_x000d_
Layout: Koeweiden Postma_x000d_
Templates: www.JoulesUnlimited.com</dc:description>
  <cp:lastModifiedBy>Hoogweg, B.M.A. (Bianca)</cp:lastModifiedBy>
  <cp:revision>2</cp:revision>
  <cp:lastPrinted>2009-10-06T11:51:00Z</cp:lastPrinted>
  <dcterms:created xsi:type="dcterms:W3CDTF">2023-02-27T06:55:00Z</dcterms:created>
  <dcterms:modified xsi:type="dcterms:W3CDTF">2023-02-27T06:55:00Z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NN GROUP_POLICY_NL_LOGO.dotx</vt:lpwstr>
  </property>
  <property fmtid="{D5CDD505-2E9C-101B-9397-08002B2CF9AE}" pid="3" name="ContentTypeId">
    <vt:lpwstr>0x010100D668D1D9E1A0324383045BE32BD80118</vt:lpwstr>
  </property>
</Properties>
</file>